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fd99" w14:textId="d52f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села Мунайшы от 14 июля 2008 года №135 "О присвоении наименований микрорайонам подготовленной для строительства новых жилых домов в селе Мунайшы"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Мунайшы Каракиянского района Мангистауской области от 12 июля 2017 года № 42. Зарегистрировано Департаментом юстиции Мангистауской области 11 августа 2017 года № 3405.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Заголовок в редакции решения акима села Мунайшы Каракиянского района Мангистауской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статьи 2 Закона Республики Казахстан от 23 января 2001 года "О местном государственном управлении и самоуправлении в Республике Казахстан", аким села Мунайшы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Мунайшы от 14 июля 2008 года № 135 "О присвоении наименований микрорайонам подготовленной для строительства новых жилых домов в селе Мунайшы" (зарегистрировано в Реестре государственной регистрации нормативных правовых актов за № 11-4-63, опубликовано в газете "Қарақия" от 12 августа 2008 года)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решение: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текста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микрорайонам подготовленной для строительства новых жилых домов в селе Мунайшы";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преамбулу изложить в новой редакции: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23 января 2001 года "О местном государственном управлении и самоуправлении в Республике Казахстан", от 8 декабря 1993 года "Об административно–территориальном устройстве Республики Казахстан", от 21 января 2013 года "О внесении изменений и дополнений в некоторые законодательные акты Республики Казахстан по вопросам ономастики", от 6 апреля 2016 года "О правовых актах" и с учетом мнения населения аула, аким села Мунайшы РЕШИЛ: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2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"Акиму села Мунайшы (Джулбаев Р.)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3: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акима села Мунайшы Каракиянского района Мангистауской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 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