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ff4f" w14:textId="92bf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Жетыбай от 26 марта 2008 года № 176 "Жетібай кентіндегі жаңа тұрғын үй құрылысы салынып жатқан шағын ауданға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Жетыбай Каракиянского района Мангистауской области от 25 января 2017 года № 11. Зарегистрировано Департаментом юстиции Мангистауской области 28 февраля 2017 года № 3279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с учетом мнения населения села Жетыбай, на основании представления департамента юстиции Мангистауской области от 10 ноября 2016 года № 11-15-4432, аким села Жетыбай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села Жетыбай от 26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"Жетібай кентіндегі жаңа тұрғын үй құрылысы салынып жатқан шағын ауданға атау беру туралы" (зарегистрировано в Реестре государственной регистрации нормативных правовых актов за № 11-4-57, опубликовано в газете "Қарақия" от 16 сентября 2008 года № 42 (268)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 и в преамбулу, а также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внесены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села Жетыбай" (Асанов К.С)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