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fb24" w14:textId="3fef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15 февраля 2017 года № 40. Зарегистрировано Департаментом юстиции Мангистауской области 3 марта 2017 года № 3281. Утратило силу постановлением акимата Мангистауского района Мангистауской области от 2 ноября 2022 года № 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Мангистауского района Мангистауской области от 02.11.2022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№14010)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постановлением акимата Мангистауского района Мангистауской области от 09.06.2020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"Мангистауский районный отдел занятости и социальных программ" (Оразалиева Г.)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Мангистауского района от 20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№240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 в Мангистауском районе" (зарегистрировано в Реестре государственной регистрации нормативных правовых актов за №3120, опубликовано 15 августа 2016 года в информационно-правовой системе "Әділет").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Махмутова 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предприятия "Дария"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Дурысбаев Р.Т.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02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жылу, 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Уразов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02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"Мангистауский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занятости и социальных программ"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Оразалиева Г.Б.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02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"Мангистауская центральная районная больница"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здравоохранения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Нурлыбаева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02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02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Мангистауского района Мангистауской области от 09.06.2020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квоты, в % выражении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"Мангистауская центральная районная больница" Управления здравоохранения Мангистауской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