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2047" w14:textId="6282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9 марта 2017 года № 7/90. Зарегистрировано Департаментом юстиции Мангистауской области 7 апреля 2017 года № 3320. Утратило силу решением Мангистауского районного маслихата Мангистауской области от 27 марта 2018 года № 15/165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15/165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на основании представления департамента юстиции Мангистауской области от 2 февраля 2017 года №10-15-785,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районного маслихата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№30/262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районного маслихата" (зарегистрировано в Реестре государственной регистрации нормативных правовых актов за №3021, опубликовано в информационно-правовой системе "Әділет" от 28 апреля 2016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районного маслихата" (Калиев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государственного учреждения "Аппарат Мангистауского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маслихата" (Калиев Е.).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марта 2017 года №7/90 </w:t>
            </w:r>
          </w:p>
        </w:tc>
      </w:tr>
    </w:tbl>
    <w:bookmarkStart w:name="z1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Мангистауского районного маслихата" 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(далее – служащие).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на занимаемой должности: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должностных обязанностей.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данный служащий подчинен согласно своей должностной инструкции.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за отчетные кварталы;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индивидуального плана работы.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секретарь районного маслихата, имеющего право назначения на государственную должность и освобождения от государственной должности служащего создает Комиссию по оценке (далее-Комиссия).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7.Заседание Комиссии по оценке считается правомочным, если на нем присутствовали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менее двух третей ее состава.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распоряжению секретаря районного маслихата путем внесения изменения в распоряжение о создании комиссии по оценке.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оценке. При равенстве голосов голос председателя комиссии является решающим.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по кадровым вопросам государственного учреждения "Аппарат Мангистауского районного маслихата". Секретарь Комиссии не принимает участие в голосовании.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сотруднику по кадровым вопросам. Второй экземпляр находится у руководителя аппарата.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по кадровым вопросам формирует график проведения оценки по согласованию с председателем Комиссии по оценке.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по кадровым вопросам за десять календарных дней до начала проведения оценки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поощрительных и штрафных баллов.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непосредственным руководителем присваиваются в соответствии с утвержденной шкалой от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"+1" до "+5" баллов.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секретаря районного маслихата, руководителя аппарата обращений физических и юридических лиц.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по кадровым вопросам.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 – 2" балла за каждый факт нарушения.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по кадровым вопросам службой документооборота сведений о фактах нарушения служащим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от подписания оценочного листа не является препятствием для направления документов на заседание Комиссии по оценке. В этом случае сотрудником по кадровым вопросам и непосредственным руководителем служащего в произвольной форме составляется акт об отказе от ознакомления.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Итоговая квартальная оценка служащего вычисляется непосредственным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по следующей формуле: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кв=100+а-в,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Оценка выполнения индивидуального плана работы выставляется по следующей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шкале: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не может служить препятствием для направления документов на заседание Комиссии по оценке. В этом случае сотрудником по кадровым вопросам и непосредственным руководителем служащего в произвольной форме составляется акт об отказе от ознакомления.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вычисляется сотрудником по кадровым вопросам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∑ год=0,4* ∑ кв+0,6* ∑ип,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где: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год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полученное среднеарифметическое значение квартальных оценок с учетом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по кадровым вопросам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по кадровым вопросам предоставляет на заседание Комиссии следующие документы: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по кадровым вопросам ознакамливает служащего с результатами оценки в течение двух рабочих дней со дня ее завершения.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является препятствием для внесения результатов оценки в его послужной список. В этом случае сотрудником по кадровым вопросам в произвольной форме составляется акт об отказе от ознакомления.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сотрудника по кадровым вопросам.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в уполномоченном органе по делам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вправе обжаловать результаты оценки в суде.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с результатами оценки "превосходно" и "эффективно".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Мангистауского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0"/>
        <w:gridCol w:w="6360"/>
      </w:tblGrid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Мангистауского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206"/>
        <w:gridCol w:w="1872"/>
        <w:gridCol w:w="1203"/>
        <w:gridCol w:w="2206"/>
        <w:gridCol w:w="1872"/>
        <w:gridCol w:w="1203"/>
        <w:gridCol w:w="535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5"/>
        <w:gridCol w:w="6555"/>
      </w:tblGrid>
      <w:tr>
        <w:trPr>
          <w:trHeight w:val="30" w:hRule="atLeast"/>
        </w:trPr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Мангистауского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Оценка выполнения индивидуального плана: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5"/>
        <w:gridCol w:w="6555"/>
      </w:tblGrid>
      <w:tr>
        <w:trPr>
          <w:trHeight w:val="30" w:hRule="atLeast"/>
        </w:trPr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Мангистауского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4285"/>
        <w:gridCol w:w="1751"/>
        <w:gridCol w:w="3524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