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560b5" w14:textId="57560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Мангистауского районного маслихата от 3 августа 2016 года №4/41 "О дополнительном регламентировании порядка проведения мирных собраний, митингов, шествий, пикетов и демонстраций"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9 марта 2017 года № 7/91. Зарегистрировано Департаментом юстиции Мангистауской области 7 апреля 2017 года № 3328. Утратило силу решением Мангистауского районного маслихата Мангистауской области от 23 сентября 2020 года № 41/442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районного маслихата Мангистауской области от 23.09.2020 </w:t>
      </w:r>
      <w:r>
        <w:rPr>
          <w:rFonts w:ascii="Times New Roman"/>
          <w:b w:val="false"/>
          <w:i w:val="false"/>
          <w:color w:val="ff0000"/>
          <w:sz w:val="28"/>
        </w:rPr>
        <w:t>№ 41/442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17 марта 1995 года "</w:t>
      </w:r>
      <w:r>
        <w:rPr>
          <w:rFonts w:ascii="Times New Roman"/>
          <w:b w:val="false"/>
          <w:i w:val="false"/>
          <w:color w:val="000000"/>
          <w:sz w:val="28"/>
        </w:rPr>
        <w:t>О порядке организации и проведении мирных собраний, митингов, шествий, пикетов и демонстраций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районного маслихата от 3 августа 2016 года </w:t>
      </w:r>
      <w:r>
        <w:rPr>
          <w:rFonts w:ascii="Times New Roman"/>
          <w:b w:val="false"/>
          <w:i w:val="false"/>
          <w:color w:val="000000"/>
          <w:sz w:val="28"/>
        </w:rPr>
        <w:t>№4/41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дополнительном регламентировании порядка проведения мирных собраний, митингов, шествий, пикетов и демонстраций" (зарегистрировано в Реестре государственной регистрации нормативных правовых актов за №3146 опубликовано 13 сентября 2016 года в информационно-правовой системе "Әділет")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к указанному решению на государственном языке внесены изменения, текст на русском языке не изменяется.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районного маслихата" (Калиев Е.)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района Махмутова Е.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К.Шалабаев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Мангистауского района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Айтуаров Жармаганбет Кайырмаганбетович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9.03. 2017 год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"Мангистауский районный отдел земельных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отношений, архитектуры и градостройтельства"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Кожаев Еркин Егеубаевич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9.03. 2017 год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"Мангистауский районный отдел внутренней 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политики и развития языков" 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Ауданбаева Азиза Айдыновна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9.03. 2017 год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"Мангистауский районный отдел жилищно-коммунального 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хозяйства, пассажирского транспорта и автомобильных дорог" 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Калиев Адайбек Утемисович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9.03. 2017 год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"Отдел внутренних дел Мангистауского района 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внутренних дел Мангистауской области"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Толенов Абылхан Айткулович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9.03. 2017 год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