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28e02" w14:textId="f528e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тарифов на сбор, вывоз, утилизацию и захоронение твердых бытовых отходов по Мангистаускому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Мангистауского районного маслихата Мангистауской области от 3 мая 2017 года № 8/101. Зарегистрировано Департаментом юстиции Мангистауской области 2 июня 2017 года № 3367. Утратило силу решением Мангистауского районного маслихата Мангистауской области от 12 мая 2020 года № 37/419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Мангистауского районного маслихата Мангистауской области от 12.05.2020 </w:t>
      </w:r>
      <w:r>
        <w:rPr>
          <w:rFonts w:ascii="Times New Roman"/>
          <w:b w:val="false"/>
          <w:i w:val="false"/>
          <w:color w:val="ff0000"/>
          <w:sz w:val="28"/>
        </w:rPr>
        <w:t>№ 37/419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19-1 Экологического кодекса Республики Казахстан от 9 января 2007 года, Мангистауский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тарифы на сбор, вывоз, утилизацию и захоронение твердых бытовых отходов по Мангистаускому району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Мангистауского районного маслихата" (Калиев Е.) обеспечить государственную регистрацию настоящего решения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С.Уркимбаев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А.Сарбалаев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 учреждения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"Мангистауский районный отдел жилищно-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коммунального хозяйства, пассажирского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транспорта и автомобильных дорог"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Калиев Адайбек Утемисович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"3" 05 2017г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Мангистауского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3 мая 2017 года №8/101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Тарифы на сбор, вывоз, утилизацию и захоронение твердых бытовых отходов по Мангистаускому району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7"/>
        <w:gridCol w:w="3534"/>
        <w:gridCol w:w="2432"/>
        <w:gridCol w:w="1754"/>
        <w:gridCol w:w="3763"/>
      </w:tblGrid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Расчетная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единица</w:t>
            </w: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Цена, в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тенге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без НДС)</w:t>
            </w:r>
          </w:p>
        </w:tc>
      </w:tr>
      <w:tr>
        <w:trPr>
          <w:trHeight w:val="30" w:hRule="atLeast"/>
        </w:trPr>
        <w:tc>
          <w:tcPr>
            <w:tcW w:w="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Тариф на сбор и вывоз твердых бытовых отходов 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 и субъекты частного предпринимательства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м³</w:t>
            </w:r>
            <w:r>
              <w:br/>
            </w: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1488,16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человек/ в месяц</w:t>
            </w: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167,68</w:t>
            </w:r>
          </w:p>
        </w:tc>
      </w:tr>
      <w:tr>
        <w:trPr>
          <w:trHeight w:val="30" w:hRule="atLeast"/>
        </w:trPr>
        <w:tc>
          <w:tcPr>
            <w:tcW w:w="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 на захоронение и утилизацию твердых бытовых отходов 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 и субъекты частного предпринимательства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м³</w:t>
            </w:r>
            <w:r>
              <w:br/>
            </w: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3682,47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  <w:r>
              <w:br/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человек/ в месяц</w:t>
            </w: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167,68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 на сбор и вывоз твердых бытовых отходов от территории населенных пунктов, улиц, внутри микрорайонов и общественных мест (для обеспечения санитарии)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м³</w:t>
            </w:r>
            <w:r>
              <w:br/>
            </w: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20955,31</w:t>
            </w:r>
            <w:r>
              <w:br/>
            </w:r>
          </w:p>
        </w:tc>
      </w:tr>
    </w:tbl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Расшифровка аббревиатуры: 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м³ - кубический метр; 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НДС - налог на добавленную стоимость.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