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a3dde3" w14:textId="7a3dde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выдачи служебного удостоверения государственного учреждения "Аппарат Тупкараганского районного маслихата" и его описания</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Тупкараганского районного маслихата Мангистауской области от 20 февраля 2017 года № 9/77. Зарегистрировано Департаментом юстиции Мангистауской области 18 марта 2017 года № 3292. Утратило силу решением Тупкараганского районного маслихата Мангистауской области от 26 июня 2020 года № 45/337</w:t>
      </w:r>
    </w:p>
    <w:p>
      <w:pPr>
        <w:spacing w:after="0"/>
        <w:ind w:left="0"/>
        <w:jc w:val="both"/>
      </w:pPr>
      <w:r>
        <w:rPr>
          <w:rFonts w:ascii="Times New Roman"/>
          <w:b w:val="false"/>
          <w:i w:val="false"/>
          <w:color w:val="ff0000"/>
          <w:sz w:val="28"/>
        </w:rPr>
        <w:t xml:space="preserve">
      Сноска. Утратило силу решением Тупкараганского районного маслихата Мангистауской области от 26.06.2020 </w:t>
      </w:r>
      <w:r>
        <w:rPr>
          <w:rFonts w:ascii="Times New Roman"/>
          <w:b w:val="false"/>
          <w:i w:val="false"/>
          <w:color w:val="ff0000"/>
          <w:sz w:val="28"/>
        </w:rPr>
        <w:t>№ 45/377</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ff0000"/>
          <w:sz w:val="28"/>
        </w:rPr>
        <w:t>
      Примечание РЦПИ.</w:t>
      </w:r>
      <w:r>
        <w:br/>
      </w:r>
      <w:r>
        <w:rPr>
          <w:rFonts w:ascii="Times New Roman"/>
          <w:b w:val="false"/>
          <w:i w:val="false"/>
          <w:color w:val="ff0000"/>
          <w:sz w:val="28"/>
        </w:rPr>
        <w:t>
      В тексте документа сохранена пунктуация и орфография оригинала.</w:t>
      </w:r>
    </w:p>
    <w:bookmarkStart w:name="z0"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4</w:t>
      </w:r>
      <w:r>
        <w:rPr>
          <w:rFonts w:ascii="Times New Roman"/>
          <w:b w:val="false"/>
          <w:i w:val="false"/>
          <w:color w:val="000000"/>
          <w:sz w:val="28"/>
        </w:rPr>
        <w:t xml:space="preserve"> </w:t>
      </w:r>
      <w:r>
        <w:rPr>
          <w:rFonts w:ascii="Times New Roman"/>
          <w:b w:val="false"/>
          <w:i w:val="false"/>
          <w:color w:val="000000"/>
          <w:sz w:val="28"/>
        </w:rPr>
        <w:t>статьи 30</w:t>
      </w:r>
      <w:r>
        <w:rPr>
          <w:rFonts w:ascii="Times New Roman"/>
          <w:b w:val="false"/>
          <w:i w:val="false"/>
          <w:color w:val="000000"/>
          <w:sz w:val="28"/>
        </w:rPr>
        <w:t xml:space="preserve"> Закона Республики Казахстан от 23 ноября 2015 года "О государственной службе Республики Казахстан", Тупкараганский районный маслихат </w:t>
      </w:r>
      <w:r>
        <w:rPr>
          <w:rFonts w:ascii="Times New Roman"/>
          <w:b/>
          <w:i w:val="false"/>
          <w:color w:val="000000"/>
          <w:sz w:val="28"/>
        </w:rPr>
        <w:t>РЕШИЛ</w:t>
      </w:r>
      <w:r>
        <w:rPr>
          <w:rFonts w:ascii="Times New Roman"/>
          <w:b w:val="false"/>
          <w:i w:val="false"/>
          <w:color w:val="000000"/>
          <w:sz w:val="28"/>
        </w:rPr>
        <w:t xml:space="preserve">: </w:t>
      </w:r>
    </w:p>
    <w:bookmarkEnd w:id="0"/>
    <w:bookmarkStart w:name="z1"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выдачи служебного удостоверения государственного учреждения "Аппарат Тупкараганского районного маслихата" и его описание. </w:t>
      </w:r>
    </w:p>
    <w:bookmarkEnd w:id="1"/>
    <w:bookmarkStart w:name="z2" w:id="2"/>
    <w:p>
      <w:pPr>
        <w:spacing w:after="0"/>
        <w:ind w:left="0"/>
        <w:jc w:val="both"/>
      </w:pPr>
      <w:r>
        <w:rPr>
          <w:rFonts w:ascii="Times New Roman"/>
          <w:b w:val="false"/>
          <w:i w:val="false"/>
          <w:color w:val="000000"/>
          <w:sz w:val="28"/>
        </w:rPr>
        <w:t>
      2. Государственному учреждению "Аппарат Тупкараганского районного маслихата" (руководитель аппарата Избен А.) обеспечить государственную регистрацию настоящего решения в органах юстиции, его официальное опубликование в Эталонном контрольном банке нормативных правовых актов Республики Казахстан и в средствах массовой информации.</w:t>
      </w:r>
    </w:p>
    <w:bookmarkEnd w:id="2"/>
    <w:bookmarkStart w:name="z3" w:id="3"/>
    <w:p>
      <w:pPr>
        <w:spacing w:after="0"/>
        <w:ind w:left="0"/>
        <w:jc w:val="both"/>
      </w:pPr>
      <w:r>
        <w:rPr>
          <w:rFonts w:ascii="Times New Roman"/>
          <w:b w:val="false"/>
          <w:i w:val="false"/>
          <w:color w:val="000000"/>
          <w:sz w:val="28"/>
        </w:rPr>
        <w:t>
      3. Контроль за исполнением настоящего решения возложить на руководителя аппарата Тупкараганского районного маслихата (Избен А.).</w:t>
      </w:r>
    </w:p>
    <w:bookmarkEnd w:id="3"/>
    <w:bookmarkStart w:name="z4" w:id="4"/>
    <w:p>
      <w:pPr>
        <w:spacing w:after="0"/>
        <w:ind w:left="0"/>
        <w:jc w:val="both"/>
      </w:pPr>
      <w:r>
        <w:rPr>
          <w:rFonts w:ascii="Times New Roman"/>
          <w:b w:val="false"/>
          <w:i w:val="false"/>
          <w:color w:val="000000"/>
          <w:sz w:val="28"/>
        </w:rPr>
        <w:t>
      4.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 сессии</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Р.Рысмухамбетов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Секретарь районного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А.Досанова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решением Тупкараганского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районного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от 20 февраля 2017 года №9/77</w:t>
            </w:r>
          </w:p>
        </w:tc>
      </w:tr>
    </w:tbl>
    <w:bookmarkStart w:name="z27" w:id="5"/>
    <w:p>
      <w:pPr>
        <w:spacing w:after="0"/>
        <w:ind w:left="0"/>
        <w:jc w:val="left"/>
      </w:pPr>
      <w:r>
        <w:rPr>
          <w:rFonts w:ascii="Times New Roman"/>
          <w:b/>
          <w:i w:val="false"/>
          <w:color w:val="000000"/>
        </w:rPr>
        <w:t xml:space="preserve"> Правила выдачи служебного удостоверения государственного учреждения "Аппарат Тупкараганского районного маслихата" и его описание 1. Общие положения</w:t>
      </w:r>
    </w:p>
    <w:bookmarkEnd w:id="5"/>
    <w:bookmarkStart w:name="z5" w:id="6"/>
    <w:p>
      <w:pPr>
        <w:spacing w:after="0"/>
        <w:ind w:left="0"/>
        <w:jc w:val="both"/>
      </w:pPr>
      <w:r>
        <w:rPr>
          <w:rFonts w:ascii="Times New Roman"/>
          <w:b w:val="false"/>
          <w:i w:val="false"/>
          <w:color w:val="000000"/>
          <w:sz w:val="28"/>
        </w:rPr>
        <w:t xml:space="preserve">
      1. Настоящие </w:t>
      </w:r>
      <w:r>
        <w:rPr>
          <w:rFonts w:ascii="Times New Roman"/>
          <w:b w:val="false"/>
          <w:i w:val="false"/>
          <w:color w:val="000000"/>
          <w:sz w:val="28"/>
        </w:rPr>
        <w:t>Правила</w:t>
      </w:r>
      <w:r>
        <w:rPr>
          <w:rFonts w:ascii="Times New Roman"/>
          <w:b w:val="false"/>
          <w:i w:val="false"/>
          <w:color w:val="000000"/>
          <w:sz w:val="28"/>
        </w:rPr>
        <w:t xml:space="preserve"> выдачи служебного удостоверения государственного учреждения "Аппарат Тупкараганского районного маслихата" и его описание (далее – Правила) определяют порядок выдачи служебного удостоверения государственного учреждения "Аппарат Тупкараганского районного маслихата" и его описание.</w:t>
      </w:r>
    </w:p>
    <w:bookmarkEnd w:id="6"/>
    <w:bookmarkStart w:name="z6" w:id="7"/>
    <w:p>
      <w:pPr>
        <w:spacing w:after="0"/>
        <w:ind w:left="0"/>
        <w:jc w:val="both"/>
      </w:pPr>
      <w:r>
        <w:rPr>
          <w:rFonts w:ascii="Times New Roman"/>
          <w:b w:val="false"/>
          <w:i w:val="false"/>
          <w:color w:val="000000"/>
          <w:sz w:val="28"/>
        </w:rPr>
        <w:t>
      2. Служебное удостоверение государственного служащего (далее -Удостоверение) является документом, подтверждающим его государственную должность и должностные полномочия.</w:t>
      </w:r>
    </w:p>
    <w:bookmarkEnd w:id="7"/>
    <w:bookmarkStart w:name="z7" w:id="8"/>
    <w:p>
      <w:pPr>
        <w:spacing w:after="0"/>
        <w:ind w:left="0"/>
        <w:jc w:val="both"/>
      </w:pPr>
      <w:r>
        <w:rPr>
          <w:rFonts w:ascii="Times New Roman"/>
          <w:b w:val="false"/>
          <w:i w:val="false"/>
          <w:color w:val="000000"/>
          <w:sz w:val="28"/>
        </w:rPr>
        <w:t>
      3. Удостоверение без соответствующего оформления, с просроченным сроком действия, помарками и подчистками считается недействительным.</w:t>
      </w:r>
    </w:p>
    <w:bookmarkEnd w:id="8"/>
    <w:p>
      <w:pPr>
        <w:spacing w:after="0"/>
        <w:ind w:left="0"/>
        <w:jc w:val="left"/>
      </w:pPr>
      <w:r>
        <w:rPr>
          <w:rFonts w:ascii="Times New Roman"/>
          <w:b/>
          <w:i w:val="false"/>
          <w:color w:val="000000"/>
        </w:rPr>
        <w:t xml:space="preserve"> 2. Порядок выдачи служебного удостоверения</w:t>
      </w:r>
    </w:p>
    <w:bookmarkStart w:name="z8" w:id="9"/>
    <w:p>
      <w:pPr>
        <w:spacing w:after="0"/>
        <w:ind w:left="0"/>
        <w:jc w:val="both"/>
      </w:pPr>
      <w:r>
        <w:rPr>
          <w:rFonts w:ascii="Times New Roman"/>
          <w:b w:val="false"/>
          <w:i w:val="false"/>
          <w:color w:val="000000"/>
          <w:sz w:val="28"/>
        </w:rPr>
        <w:t>
      4. Удостоверение выдается служащим при назначении на должность, изменении должности и по истечении срока, утере, а также порчи ранее выданного удостоверения.</w:t>
      </w:r>
    </w:p>
    <w:bookmarkEnd w:id="9"/>
    <w:bookmarkStart w:name="z9" w:id="10"/>
    <w:p>
      <w:pPr>
        <w:spacing w:after="0"/>
        <w:ind w:left="0"/>
        <w:jc w:val="both"/>
      </w:pPr>
      <w:r>
        <w:rPr>
          <w:rFonts w:ascii="Times New Roman"/>
          <w:b w:val="false"/>
          <w:i w:val="false"/>
          <w:color w:val="000000"/>
          <w:sz w:val="28"/>
        </w:rPr>
        <w:t>
      5. Удостоверение выдается за подписью секретаря Тупкараганского районного маслихата административным государственным служащим корпуса "Б".</w:t>
      </w:r>
    </w:p>
    <w:bookmarkEnd w:id="10"/>
    <w:bookmarkStart w:name="z10" w:id="11"/>
    <w:p>
      <w:pPr>
        <w:spacing w:after="0"/>
        <w:ind w:left="0"/>
        <w:jc w:val="both"/>
      </w:pPr>
      <w:r>
        <w:rPr>
          <w:rFonts w:ascii="Times New Roman"/>
          <w:b w:val="false"/>
          <w:i w:val="false"/>
          <w:color w:val="000000"/>
          <w:sz w:val="28"/>
        </w:rPr>
        <w:t>
      6. При освобождении от занимаемой должности, перемещении (переназначении), служащие в течение трех рабочих дней со дня издания соответствующего распоряжения сдают удостоверения сотруднику по кадровым вопросам аппарата районного маслихата (далее - сотрудник по кадровым вопросам).</w:t>
      </w:r>
    </w:p>
    <w:bookmarkEnd w:id="11"/>
    <w:bookmarkStart w:name="z11" w:id="12"/>
    <w:p>
      <w:pPr>
        <w:spacing w:after="0"/>
        <w:ind w:left="0"/>
        <w:jc w:val="both"/>
      </w:pPr>
      <w:r>
        <w:rPr>
          <w:rFonts w:ascii="Times New Roman"/>
          <w:b w:val="false"/>
          <w:i w:val="false"/>
          <w:color w:val="000000"/>
          <w:sz w:val="28"/>
        </w:rPr>
        <w:t>
      7. В случае утери или порчи удостоверения, его владелец незамедлительно извещает в письменной (произвольной) форме сотрудника по кадровым вопросам.</w:t>
      </w:r>
    </w:p>
    <w:bookmarkEnd w:id="12"/>
    <w:bookmarkStart w:name="z12" w:id="13"/>
    <w:p>
      <w:pPr>
        <w:spacing w:after="0"/>
        <w:ind w:left="0"/>
        <w:jc w:val="both"/>
      </w:pPr>
      <w:r>
        <w:rPr>
          <w:rFonts w:ascii="Times New Roman"/>
          <w:b w:val="false"/>
          <w:i w:val="false"/>
          <w:color w:val="000000"/>
          <w:sz w:val="28"/>
        </w:rPr>
        <w:t>
      8. Служащий, утерявший удостоверение, подает объявление в средства массовой информации о недействительности утерянного удостоверения.</w:t>
      </w:r>
    </w:p>
    <w:bookmarkEnd w:id="13"/>
    <w:bookmarkStart w:name="z13" w:id="14"/>
    <w:p>
      <w:pPr>
        <w:spacing w:after="0"/>
        <w:ind w:left="0"/>
        <w:jc w:val="both"/>
      </w:pPr>
      <w:r>
        <w:rPr>
          <w:rFonts w:ascii="Times New Roman"/>
          <w:b w:val="false"/>
          <w:i w:val="false"/>
          <w:color w:val="000000"/>
          <w:sz w:val="28"/>
        </w:rPr>
        <w:t>
      9. По каждому факту утери, порчи удостоверения, а также передачи его другим лицам или использования не по назначению, сотрудник по кадровым вопросам в течение десяти рабочих дней со дня издания распоряжения о проведении служебного расследования проводит служебное расследование.</w:t>
      </w:r>
    </w:p>
    <w:bookmarkEnd w:id="14"/>
    <w:bookmarkStart w:name="z14" w:id="15"/>
    <w:p>
      <w:pPr>
        <w:spacing w:after="0"/>
        <w:ind w:left="0"/>
        <w:jc w:val="both"/>
      </w:pPr>
      <w:r>
        <w:rPr>
          <w:rFonts w:ascii="Times New Roman"/>
          <w:b w:val="false"/>
          <w:i w:val="false"/>
          <w:color w:val="000000"/>
          <w:sz w:val="28"/>
        </w:rPr>
        <w:t xml:space="preserve">
      Дисциплинарная комиссия аппарата по результатам расследования рассматривает вопрос о привлечении виновных лиц к дисциплинарной ответственности. </w:t>
      </w:r>
    </w:p>
    <w:bookmarkEnd w:id="15"/>
    <w:bookmarkStart w:name="z15" w:id="16"/>
    <w:p>
      <w:pPr>
        <w:spacing w:after="0"/>
        <w:ind w:left="0"/>
        <w:jc w:val="both"/>
      </w:pPr>
      <w:r>
        <w:rPr>
          <w:rFonts w:ascii="Times New Roman"/>
          <w:b w:val="false"/>
          <w:i w:val="false"/>
          <w:color w:val="000000"/>
          <w:sz w:val="28"/>
        </w:rPr>
        <w:t>
      10. Удостоверения, сданные служащими при увольнении либо порче, раз в год подлежат уничтожению с составлением соответствующего акта об уничтожении в произвольной форме.</w:t>
      </w:r>
    </w:p>
    <w:bookmarkEnd w:id="16"/>
    <w:bookmarkStart w:name="z16" w:id="17"/>
    <w:p>
      <w:pPr>
        <w:spacing w:after="0"/>
        <w:ind w:left="0"/>
        <w:jc w:val="both"/>
      </w:pPr>
      <w:r>
        <w:rPr>
          <w:rFonts w:ascii="Times New Roman"/>
          <w:b w:val="false"/>
          <w:i w:val="false"/>
          <w:color w:val="000000"/>
          <w:sz w:val="28"/>
        </w:rPr>
        <w:t>
      11. Сотрудник по кадровым вопросам ведет учет выдачи, возврата и уничтожения в журнале учета служебных удостоверений, по форме, согласно приложению к настоящим Правилам.</w:t>
      </w:r>
    </w:p>
    <w:bookmarkEnd w:id="17"/>
    <w:bookmarkStart w:name="z17" w:id="18"/>
    <w:p>
      <w:pPr>
        <w:spacing w:after="0"/>
        <w:ind w:left="0"/>
        <w:jc w:val="both"/>
      </w:pPr>
      <w:r>
        <w:rPr>
          <w:rFonts w:ascii="Times New Roman"/>
          <w:b w:val="false"/>
          <w:i w:val="false"/>
          <w:color w:val="000000"/>
          <w:sz w:val="28"/>
        </w:rPr>
        <w:t>
      Журнал учета служебных удостоверений прошнуровывается, пронумеровывается и заверяется подписью руководителя аппарата и печатью государственного учреждения "Аппарат Тупкараганского районного маслихата".</w:t>
      </w:r>
    </w:p>
    <w:bookmarkEnd w:id="18"/>
    <w:bookmarkStart w:name="z18" w:id="19"/>
    <w:p>
      <w:pPr>
        <w:spacing w:after="0"/>
        <w:ind w:left="0"/>
        <w:jc w:val="both"/>
      </w:pPr>
      <w:r>
        <w:rPr>
          <w:rFonts w:ascii="Times New Roman"/>
          <w:b w:val="false"/>
          <w:i w:val="false"/>
          <w:color w:val="000000"/>
          <w:sz w:val="28"/>
        </w:rPr>
        <w:t>
      12. Удостоверения и журнал учета хранятся в сейфе сотрудника по кадровым вопросам.</w:t>
      </w:r>
    </w:p>
    <w:bookmarkEnd w:id="19"/>
    <w:bookmarkStart w:name="z19" w:id="20"/>
    <w:p>
      <w:pPr>
        <w:spacing w:after="0"/>
        <w:ind w:left="0"/>
        <w:jc w:val="both"/>
      </w:pPr>
      <w:r>
        <w:rPr>
          <w:rFonts w:ascii="Times New Roman"/>
          <w:b w:val="false"/>
          <w:i w:val="false"/>
          <w:color w:val="000000"/>
          <w:sz w:val="28"/>
        </w:rPr>
        <w:t>
      13. Общий контроль за порядком заполнения, оформления, учета, выдачи, хранения и уничтожения удостоверений осуществляет руководитель аппарата районного маслихата.</w:t>
      </w:r>
    </w:p>
    <w:bookmarkEnd w:id="20"/>
    <w:p>
      <w:pPr>
        <w:spacing w:after="0"/>
        <w:ind w:left="0"/>
        <w:jc w:val="left"/>
      </w:pPr>
      <w:r>
        <w:rPr>
          <w:rFonts w:ascii="Times New Roman"/>
          <w:b/>
          <w:i w:val="false"/>
          <w:color w:val="000000"/>
        </w:rPr>
        <w:t xml:space="preserve"> 3. Описание служебного удостоверения государственного учреждения "Аппарат Тупкараганского районного маслихата"</w:t>
      </w:r>
    </w:p>
    <w:bookmarkStart w:name="z20" w:id="21"/>
    <w:p>
      <w:pPr>
        <w:spacing w:after="0"/>
        <w:ind w:left="0"/>
        <w:jc w:val="both"/>
      </w:pPr>
      <w:r>
        <w:rPr>
          <w:rFonts w:ascii="Times New Roman"/>
          <w:b w:val="false"/>
          <w:i w:val="false"/>
          <w:color w:val="000000"/>
          <w:sz w:val="28"/>
        </w:rPr>
        <w:t>
      14. Обложка удостоверения изготавливается из экокожи или кожзаменителя высокого качества голубого цвета. Размер удостоверения в развернутом виде – 19х6,5 сантиметров.</w:t>
      </w:r>
    </w:p>
    <w:bookmarkEnd w:id="21"/>
    <w:bookmarkStart w:name="z21" w:id="22"/>
    <w:p>
      <w:pPr>
        <w:spacing w:after="0"/>
        <w:ind w:left="0"/>
        <w:jc w:val="both"/>
      </w:pPr>
      <w:r>
        <w:rPr>
          <w:rFonts w:ascii="Times New Roman"/>
          <w:b w:val="false"/>
          <w:i w:val="false"/>
          <w:color w:val="000000"/>
          <w:sz w:val="28"/>
        </w:rPr>
        <w:t>
      15. На лицевой стороне удостоверения по центру расположено изображение Государственного Герба Республики Казахстан, ниже типографским шрифтом выполнена надпись "Куәлік", "Удостоверение".</w:t>
      </w:r>
    </w:p>
    <w:bookmarkEnd w:id="22"/>
    <w:bookmarkStart w:name="z22" w:id="23"/>
    <w:p>
      <w:pPr>
        <w:spacing w:after="0"/>
        <w:ind w:left="0"/>
        <w:jc w:val="both"/>
      </w:pPr>
      <w:r>
        <w:rPr>
          <w:rFonts w:ascii="Times New Roman"/>
          <w:b w:val="false"/>
          <w:i w:val="false"/>
          <w:color w:val="000000"/>
          <w:sz w:val="28"/>
        </w:rPr>
        <w:t xml:space="preserve">
      16. На внутренней стороне удостоверения на белом фоне изображен защитный тангир голубого цвета с использованием скрытой формы солнца и парящего орла в круге. </w:t>
      </w:r>
    </w:p>
    <w:bookmarkEnd w:id="23"/>
    <w:bookmarkStart w:name="z23" w:id="24"/>
    <w:p>
      <w:pPr>
        <w:spacing w:after="0"/>
        <w:ind w:left="0"/>
        <w:jc w:val="both"/>
      </w:pPr>
      <w:r>
        <w:rPr>
          <w:rFonts w:ascii="Times New Roman"/>
          <w:b w:val="false"/>
          <w:i w:val="false"/>
          <w:color w:val="000000"/>
          <w:sz w:val="28"/>
        </w:rPr>
        <w:t>
      В верхней части размещены надписи "Қазақстан Республикасы", "Республика Казахстан", под ними, отделяющиеся от текста отбивочной полосой, надписи "Түпқараған аудандық мәслихатының аппараты", "Аппарат Тупкараганского районного маслихата".</w:t>
      </w:r>
    </w:p>
    <w:bookmarkEnd w:id="24"/>
    <w:bookmarkStart w:name="z24" w:id="25"/>
    <w:p>
      <w:pPr>
        <w:spacing w:after="0"/>
        <w:ind w:left="0"/>
        <w:jc w:val="both"/>
      </w:pPr>
      <w:r>
        <w:rPr>
          <w:rFonts w:ascii="Times New Roman"/>
          <w:b w:val="false"/>
          <w:i w:val="false"/>
          <w:color w:val="000000"/>
          <w:sz w:val="28"/>
        </w:rPr>
        <w:t>
      На левой стороне: фотография (анфас, цветная) размером 3х4 сантиметров, рядом указывается номер удостоверения, фамилия, имя, отчество (при наличии), занимаемая должность. Текст печатается на государственном языке, заверяется подписью секретаря районного маслихата и гербовой печатью.</w:t>
      </w:r>
    </w:p>
    <w:bookmarkEnd w:id="25"/>
    <w:bookmarkStart w:name="z25" w:id="26"/>
    <w:p>
      <w:pPr>
        <w:spacing w:after="0"/>
        <w:ind w:left="0"/>
        <w:jc w:val="both"/>
      </w:pPr>
      <w:r>
        <w:rPr>
          <w:rFonts w:ascii="Times New Roman"/>
          <w:b w:val="false"/>
          <w:i w:val="false"/>
          <w:color w:val="000000"/>
          <w:sz w:val="28"/>
        </w:rPr>
        <w:t>
      На правой стороне: изображение Государственного Герба Республики Казахстан, под гербом надпись лазурного цвета "Қазақстан", рядом указывается номер удостоверения, фамилия, имя, отчество (при наличии), занимаемая должность. Текст печатается на русском языке. Ниже указывается дата выдачи удостоверения.</w:t>
      </w:r>
    </w:p>
    <w:bookmarkEnd w:id="2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Правилам выдачи служебного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удостоверения государственного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учреждения "Аппарат Тупкараганского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районного маслихата" и его описание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left"/>
      </w:pPr>
      <w:r>
        <w:rPr>
          <w:rFonts w:ascii="Times New Roman"/>
          <w:b/>
          <w:i w:val="false"/>
          <w:color w:val="000000"/>
        </w:rPr>
        <w:t xml:space="preserve"> Журнал учета служебного удостоверения государственных служащих государственного учреждения "Аппарат Тупкараганского районного маслихата"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3"/>
        <w:gridCol w:w="931"/>
        <w:gridCol w:w="2396"/>
        <w:gridCol w:w="413"/>
        <w:gridCol w:w="672"/>
        <w:gridCol w:w="1191"/>
        <w:gridCol w:w="6284"/>
      </w:tblGrid>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служебного удостоверения</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наличии)</w:t>
            </w:r>
            <w:r>
              <w:br/>
            </w:r>
            <w:r>
              <w:rPr>
                <w:rFonts w:ascii="Times New Roman"/>
                <w:b w:val="false"/>
                <w:i w:val="false"/>
                <w:color w:val="000000"/>
                <w:sz w:val="20"/>
              </w:rPr>
              <w:t>
служащего</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Занимаемая</w:t>
            </w:r>
            <w:r>
              <w:br/>
            </w:r>
            <w:r>
              <w:rPr>
                <w:rFonts w:ascii="Times New Roman"/>
                <w:b w:val="false"/>
                <w:i w:val="false"/>
                <w:color w:val="000000"/>
                <w:sz w:val="20"/>
              </w:rPr>
              <w:t>должность</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Личная роспись о получении</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Отметка о замене, сдаче и уничтожений удостоверения (назначение, изменение должности, истечение срока, увольнение, утеря, порча)</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