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10e7" w14:textId="44f1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20 декабря 2016 года №8/65 "О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10 марта 2017 года № 10/81. Зарегистрировано Департаментом юстиции Мангистауской области 29 марта 2017 года № 3297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Мангистауского областного маслихата от 3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№7/104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8 декабря 2016 года №6/65 "Об областном бюджете на 2017 - 2019 годы" (зарегистрировано в Реестре государственной регистрации нормативных правовых актов за №3291), Тупкараганский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Тупкараганского районного маслихата от 20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№8/65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2017 - 2019 годы" (зарегистрировано в Реестре государственной регистрации нормативных правовых актов за №3231, опубликовано в Эталонном контрольном банке нормативных правовых актов Республики Казахстан от 17 января 2017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2017 - 2019 годы согласно приложению,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6 283 300,1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5 211 457,7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8 421,4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96 446,0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966 975,0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- 6 376 405,1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1 474 713,9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1 484 074,0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9 360,1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1 567 818,9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(использование профицита)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1 567 818,9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1 484 074,0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- 7 909,8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91 654,7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Тупкараганского районного маслихата" (руководитель аппарата Избен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К.Озгамбаев).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А.Исатаева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марта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№10/81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48"/>
        <w:gridCol w:w="939"/>
        <w:gridCol w:w="6381"/>
        <w:gridCol w:w="3884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6 283 300,1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5 211 457,7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4 085 189,7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3 979 608,7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449"/>
        <w:gridCol w:w="1102"/>
        <w:gridCol w:w="5542"/>
        <w:gridCol w:w="3430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Адми-нистра-тор бюджет-ных прог-рамм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6 376 405,1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мерорприятий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мерорприятий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национального и массового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1 474 713,9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-1 567 818,9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1 567 818,9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