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8a7a" w14:textId="5988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20 декабря 2016 года № 8/65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30 ноября 2017 года № 14/114. Зарегистрировано Департаментом юстиции Мангистауской области 13 декабря 2017 года № 3478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22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14/165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8 декабря 2016 года № 6/65 "Об областном бюджете на 2017 - 2019 годы" (зарегистрировано в Реестре государственной регистрации нормативных правовых актов за № 3472),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20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2017 - 2019 годы" (зарегистрировано в Реестре государственной регистрации нормативных правовых актов за № 3231, опубликовано в Эталонном контрольном банке нормативных правовых актов Республики Казахстан от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2017 - 2019 годы согласно приложению, в том числе на 2017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6 108 864,2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5 091 351,7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17 358,6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71 063,0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929 090,9 тысяч тенге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- 6 201 969,2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1 474 713,9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1 484 074,0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9 360,1 тысяч тенге;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1 567 818,9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1 567 818,9 тысяч тенге, в том числе: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1 484 074,0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- 7 909,8 тысяч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91 654,7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Ізбен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Ж.Төлеген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14/114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0"/>
        <w:gridCol w:w="3483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6 108 864,2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5 091 351,7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413 796,0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3 988 220,7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3 869 200,7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929 090,9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929 090,9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390"/>
        <w:gridCol w:w="1183"/>
        <w:gridCol w:w="5441"/>
        <w:gridCol w:w="3415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Адми-нистра-тор бюджет-ных про-грамм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6 201 969,2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439 447,8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Форт-Шевченко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Акшукур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cела Баутино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Баутино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Кызылозен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Таушык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сельского округа Сайын Шапагатова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3 303 513,2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2 259 961,0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мерорприятий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мерорприятий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1 661 494,0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1 208 074,0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1 097 775,0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1 474 713,9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 водоснабжения и водоотведения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-1 567 818,9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1 567 818,9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