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47eff" w14:textId="f847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районного значения, сел, сельского округа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30 декабря 2017 года № 16/133. Зарегистрировано Департаментом юстиции Мангистауской области 23 января 2018 года № 3519.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Тупкараганского районного маслихата от  27 декабря  2017 года </w:t>
      </w:r>
      <w:r>
        <w:rPr>
          <w:rFonts w:ascii="Times New Roman"/>
          <w:b w:val="false"/>
          <w:i w:val="false"/>
          <w:color w:val="000000"/>
          <w:sz w:val="28"/>
        </w:rPr>
        <w:t>№ 15/131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 бюджете на 2018 - 2020 годы" (зарегистрировано в Реестре государственной регистрации нормативных правовых актов за № 3505), Тупкараганский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города районного значения, сел, сельского округа на 2018 - 2020 годы согласно приложениям 1, 2, 3, 4, 5, 6, 7, 8, 9, 10, 11, 12, 13, 14 и 15 соответственно, в том числе на 2018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1 359 015,6 тысяч тенге, в том числе: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130 633,9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11 147,1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1 217 234,6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1 359 015,6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районного бюджета в бюджеты города районного значения, сел, сельского округа на 2018 год выделена субвенция в сумме 1 217 234,6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00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нормативы распределения доходов в бюджет города районного значения, сел, сельского округа по налоговым поступлениям на 2018 год установлены в следующих размерах: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 – 0 процентов.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Тупкараганского    районного маслихата" (руководитель аппарата Ізбен А.) обеспечить государственную регистрацию настоящего решения в органах юстиции, его официальное опубликование в Эталонном контрольном         банке нормативных правовых актов Республики Казахстан и в средствах массовой информации.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Тупкараганского районного маслихата по вопросам бюджета (председатель комиссии  К.Озгамбаев).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 Настоящее   решение вводится в действие с 1 января 2018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"Тупкараганский 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экономики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финансов"   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Ж.Төлеген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 декабря  2017 года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bookmarkStart w:name="z3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2018 года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17"/>
        <w:gridCol w:w="1272"/>
        <w:gridCol w:w="503"/>
        <w:gridCol w:w="1235"/>
        <w:gridCol w:w="1634"/>
        <w:gridCol w:w="2860"/>
        <w:gridCol w:w="124"/>
        <w:gridCol w:w="3114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425 571,1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35 819,8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19 510,8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18 657,8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2 904,2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386 411,1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 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425 571,1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264 658,2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264 658,2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232 219,2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452 476,0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416 706,0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452 476,0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467 936,0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23 067,0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430 352,0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430 352,0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467 936,0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Акшукур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2018 года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191 271,4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4 770,7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4 248,7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1 226,3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174 251,4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191 271,4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 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200 753,0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Баутино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 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206 513,0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206 513,0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Баутино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Баутино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2018 года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153 732,0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3 979,4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153 732,0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155 296,0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155 296,0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159 790,0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159 790,0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Таушык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2018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255 292,0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21 856,6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11 093,6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10 569,6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255 292,0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115 091,6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111 648,2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 округа Сайын Шапагатова 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253 104,0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253 104,0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 округа Сайын Шапагатова 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193 008,0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 тратор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193 008,0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Сайын Шапагатова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2018 года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Тупкараганского районного маслихата Мангистауской области от 21.12.2018 </w:t>
      </w:r>
      <w:r>
        <w:rPr>
          <w:rFonts w:ascii="Times New Roman"/>
          <w:b w:val="false"/>
          <w:i w:val="false"/>
          <w:color w:val="ff0000"/>
          <w:sz w:val="28"/>
        </w:rPr>
        <w:t>№ 26/215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7"/>
        <w:gridCol w:w="634"/>
        <w:gridCol w:w="1305"/>
        <w:gridCol w:w="527"/>
        <w:gridCol w:w="1269"/>
        <w:gridCol w:w="1680"/>
        <w:gridCol w:w="2606"/>
        <w:gridCol w:w="111"/>
        <w:gridCol w:w="3201"/>
      </w:tblGrid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333 149,1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9 734,4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8 681,4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2 774,6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286 703,1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Функцио-нальная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Админис-тратор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333 149,1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2019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180 775,0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136 661,0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180 775,0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Форт-Шевченко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Тупкараганского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№16/133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2017 года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2020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8"/>
        <w:gridCol w:w="520"/>
        <w:gridCol w:w="419"/>
        <w:gridCol w:w="1238"/>
        <w:gridCol w:w="6"/>
        <w:gridCol w:w="1664"/>
        <w:gridCol w:w="1579"/>
        <w:gridCol w:w="1625"/>
        <w:gridCol w:w="4031"/>
      </w:tblGrid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1. 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186 080,0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45 074,0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13 326,0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138 908,0</w:t>
            </w:r>
          </w:p>
        </w:tc>
      </w:tr>
      <w:tr>
        <w:trPr>
          <w:trHeight w:val="30" w:hRule="atLeast"/>
        </w:trPr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 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 ратор бюджетных программ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186 080,0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Форт-Шевченко 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Форт-Шевченко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 (ИСПОЛЬЗОВАНИЕ ПРОФИЦИТА) БЮДЖЕТА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