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a39c" w14:textId="3d7a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7 апреля 2017 года № 73-қ. Зарегистрировано Департаментом юстиции Мангистауской области 20 апреля 2017 года № 3335. Утратило силу постановлением акимата Мунайлинского района Мангистауской области от 12 марта 2018 года № 77-қ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№14637)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(Оспан 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Оспану 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Тажибаев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73-қ</w:t>
            </w:r>
          </w:p>
        </w:tc>
      </w:tr>
    </w:tbl>
    <w:bookmarkStart w:name="z1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(далее -методика)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№14637) и определяет алгоритм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(далее - служащие корпуса "Б").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 же в период испытательного срока.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района, либо по его уполномочию одним из его заместителей.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(далее - комиссия) по оценке, рабочим органом которой является служба управления персоналом (кадровая служба) аппарата акима Мунайлинского района.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службы). Секретарь комиссии не принимает участие в голосовании.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должен быть конкретными, измеримыми, достижимыми, с определенным сроком исполнения.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 (кадровую службу). Второй экземпляр находится у руководителя структурного подразделения служащего корпуса "Б".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(кадровая служба) формирует график проведения оценки по согласованию с председателем комиссии.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(кадровая служба)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 текущей работы и сложные виды деятельности определяются районным исполнительным органом финансируемых из местного бюджета Мунайлинского района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районных исполнительных органов, финансируемых из местного бюджета Мунайлинского района, непосредственного руководителя и обращений физических и юридических лиц;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(кадровой службы) и непосредственного руководителя служащего корпуса "Б".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предоставляет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 (кадровой службой),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сотрудником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менее 80 баллов – "неудовлетворительно"; 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"удовлетворительно"; 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106 до 130 (включительно) баллов – "эффективно"; 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После согласования непосредственным руководителем оценочный лист заверяется служащим корпуса "Б". 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сотрудником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(кадровой службой) не позднее пяти рабочих дней до заседания комиссии по следующей формуле: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годовая оценка;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 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 балльной системе оценок, а именно: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баллов – "неудовлетворительно"; 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"эффективно"; 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(кадровая служба) предоставляет на заседание комиссии следующие документы: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(кадровая служба) ознакомливает служащего корпуса "Б" с результатами оценки в течение двух рабочих дней со дня ее завершения.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службы управления персоналом (кадровой службы) в произвольной форме составляется акт об отказе от ознакомления.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 (кадровой службе).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"Б", районных исполнительных органов, финансируемых из местного бюджета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________________________________________год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 ____________________________________________________________________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служащего:____________________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районных исполнительных органов, финансируемых из местного бюджета Мунайлинского района, а в случае ее (их) отсутствия, исходя из функциональных обязанностей служащего.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полоивны измеримых.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6"/>
        <w:gridCol w:w="6564"/>
      </w:tblGrid>
      <w:tr>
        <w:trPr>
          <w:trHeight w:val="30" w:hRule="atLeast"/>
        </w:trPr>
        <w:tc>
          <w:tcPr>
            <w:tcW w:w="5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"Б", районных исполнительных органов, финансируемых из местного бюджета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 ____________________________________________________________________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служащего:________ 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2128"/>
        <w:gridCol w:w="1848"/>
        <w:gridCol w:w="1848"/>
        <w:gridCol w:w="1288"/>
        <w:gridCol w:w="1849"/>
        <w:gridCol w:w="1850"/>
        <w:gridCol w:w="448"/>
      </w:tblGrid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4"/>
        <w:gridCol w:w="6406"/>
      </w:tblGrid>
      <w:tr>
        <w:trPr>
          <w:trHeight w:val="30" w:hRule="atLeast"/>
        </w:trPr>
        <w:tc>
          <w:tcPr>
            <w:tcW w:w="5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"Б", районных исполнительных органов, финансируемых из местного бюджета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 ____________________________________________________________________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служащего:________ 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0"/>
        <w:gridCol w:w="6640"/>
      </w:tblGrid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"Б", районных исполнительных органов, финансируемых из местного бюджета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Комиссии:_______________________________________ Дата: ________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подпись)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Комиссии:____________________________________ Дата: ________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подпись)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Комиссии:________________________________________        Дата: ________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подпись)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