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707b" w14:textId="e617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6 мая 2014 года №21/244 "Об определении размера и порядка Оказания жилищной помощи малообеспеченным семьям (гражданам)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12 мая 2017 года № 9/148. Зарегистрировано Департаментом юстиции Мангистауской области 1 июня 2017 года № 3365. Утратило силу решением Мунайлинского районного маслихата Мангистауской области от 31 мая 2024 года № 16/97.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31.05.2024 </w:t>
      </w:r>
      <w:r>
        <w:rPr>
          <w:rFonts w:ascii="Times New Roman"/>
          <w:b w:val="false"/>
          <w:i w:val="false"/>
          <w:color w:val="ff0000"/>
          <w:sz w:val="28"/>
        </w:rPr>
        <w:t>№ 16/97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17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постановления Правительства Республики Казахстан от 30 декабря 2009 года №2314 "Об утверждении Правил предоставления жилищной помощи" и от 26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 и на основании представления департамента юстиции Мангистауской области от 10 марта 2017 года №10-15-1533,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Мунайлинского районного маслихата от 6 мая 2014 года </w:t>
      </w:r>
      <w:r>
        <w:rPr>
          <w:rFonts w:ascii="Times New Roman"/>
          <w:b w:val="false"/>
          <w:i w:val="false"/>
          <w:color w:val="000000"/>
          <w:sz w:val="28"/>
        </w:rPr>
        <w:t>№ 21/244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малообеспеченным семьям (гражданам) в Мунайлинском районе" (зарегистрировано в Реестре государственной регистрации нормативных правовых актов за №2431, опубликовано в газете "Мұнайлы" 6 июня 2014 года №34-35 (412-413) и в информационно-правовой системе "Әділет" 6 июня 2014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малообеспеченным семьям (гражданам) в Мунайлинском районе: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документ, удостоверяющий личность заявителя (представляется для идентификации личности услугополучателя);";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адресную справку либо справку сельских акимов, подтверждающую регистрацию по постоянному месту жительства заявителя;".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Мунайлинского районного маслихата (А.Жанбуршина)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Ю.Нокеров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"Мунайлинский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занятости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социальных программ"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Акниязова.Г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мая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Кошекбаева.А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мая 2017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