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3550" w14:textId="01e3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Мунайлинского района от 22 февраля 2017 года №35-қ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21 сентября 2017 года № 187-қ. Зарегистрировано Департаментом юстиции Мангистауской области 2 октября 2017 года № 3435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Мунайлинского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Мунайлинского района от 22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№35-қ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 (зарегистрировано в реестре государственной регистрации нормативных правовых актов за №3298, опубликовано в газете "Мұнайлы" от 31 марта 2017 года №22-23)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заголовок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следующего содержания: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утверждении государственного образовательного заказа на дошкольное воспитание и обучение, размера родительской платы на 2017 год;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Утвердить прилагаемый государственный образовательный заказ на дошкольное воспитание и обучение, размер родительской платы на 2017 год.";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 следующего содержания: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"Государственный образовательный заказ на дошкольное воспитание и обучение, размер родительской платы на 2017 год";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строку, порядковый номер 33, изложить в следующей редакции: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3956"/>
        <w:gridCol w:w="150"/>
        <w:gridCol w:w="150"/>
        <w:gridCol w:w="1063"/>
        <w:gridCol w:w="150"/>
        <w:gridCol w:w="150"/>
        <w:gridCol w:w="150"/>
        <w:gridCol w:w="150"/>
        <w:gridCol w:w="2206"/>
        <w:gridCol w:w="150"/>
        <w:gridCol w:w="150"/>
        <w:gridCol w:w="150"/>
        <w:gridCol w:w="151"/>
        <w:gridCol w:w="2208"/>
        <w:gridCol w:w="151"/>
        <w:gridCol w:w="152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0"/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"Тұлпар" "Индивидуальный предприниматель Саурбаева Жаныл" (Саурбаева Жаныл Ахмедовна)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дополнить строками порядковые номера 38, 39 и 40 следующего содержания: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4274"/>
        <w:gridCol w:w="138"/>
        <w:gridCol w:w="138"/>
        <w:gridCol w:w="1329"/>
        <w:gridCol w:w="138"/>
        <w:gridCol w:w="138"/>
        <w:gridCol w:w="138"/>
        <w:gridCol w:w="138"/>
        <w:gridCol w:w="2029"/>
        <w:gridCol w:w="138"/>
        <w:gridCol w:w="138"/>
        <w:gridCol w:w="138"/>
        <w:gridCol w:w="138"/>
        <w:gridCol w:w="2032"/>
        <w:gridCol w:w="139"/>
        <w:gridCol w:w="139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4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"Мұрагер" "Индивидуальный предприниматель "Ерасыл" (Конысбаева Гулжанат Утеуовна)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5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"Ақнұр" "Индивидуальный предприниматель "Абенова А.Ж." (Абенова Айнур Жаксыбаевна)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6"/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"Мыңғасыр" "Индивидуальный предприниматель Суюнова А.Б" (Суюнова Айжан Базаровна)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"Мунайлинский районный отдел образования" (Овезов Е.)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Билялова Б.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"Отдел экономики и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Кошекбаева 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сентябрь 2017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"Мунайлинский районный отдел образования"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Овезов 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сентябрь 2017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детский сад "Ақнұр"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"Индивидуальный предприниматель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"Абенова А.Ж."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Aбенова А.Ж.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сентябрь 2017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детский сад "Мыңғасыр"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"Индивидуальный предприниматель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Суюнова А.Б"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Суюнова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сентябрь 2017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детский сад "Мұрагер"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"Индивидуальный предприниматель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"Ерасыл"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Конысбаева Г.Ж.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сентябрь 2017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детский сад "Тұлпар"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"Индивидуальный предприниматель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Саурбаева Жаныл"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Саурбаева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сентябрь 2017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