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35b1" w14:textId="0f63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21 декабря 2017 года № 17/220. Зарегистрировано Департаментом юстиции Мангистауской области 12 января 2018 года № 3508.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№15/173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№3497),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2018-2020 годы согласно приложению соответственно, в том числе на 2018 год,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15 970 443,7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5 440 782,3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37 077,4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1 528 679,0 тысяч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8 963 905,0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14 859 218,6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17 193,0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119 151,0 тысяч тенге;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136 344,0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1 128 418,1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1 128 418,1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119 151,0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1 286 344,0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38 774,9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Мунайлинского районного маслихата Мангистауской области от 24.12.2018 </w:t>
      </w:r>
      <w:r>
        <w:rPr>
          <w:rFonts w:ascii="Times New Roman"/>
          <w:b w:val="false"/>
          <w:i w:val="false"/>
          <w:color w:val="000000"/>
          <w:sz w:val="28"/>
        </w:rPr>
        <w:t>№ 34/362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Установить на 2018 год нормативы доходов в районный бюджет в следующих размерах: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 с доходов, облагаемых у источника выплаты – 95,6 процентов.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– 100 процентов.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– 95,7 процентов.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Мунайлинского районного маслихата Мангистауской области от 25.05.2018 </w:t>
      </w:r>
      <w:r>
        <w:rPr>
          <w:rFonts w:ascii="Times New Roman"/>
          <w:b w:val="false"/>
          <w:i w:val="false"/>
          <w:color w:val="000000"/>
          <w:sz w:val="28"/>
        </w:rPr>
        <w:t>№ 23/278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Учесть, что в районном бюджете на 2018 год предусмотрены субвенции из областного бюджета в сумме 5 234 367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2018 году из республиканского, областного бюджетов и нацианального фонда в районный бюджет были выделены текщие целевые трансферты, целевые трансферты на развитие и бюджетные кредиты. Порядок их использования определяется в сответствии с постановлением акимата района.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Предоставить право: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5.1. Социальная помощь в размере 12 100 тенге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за счет бюджетных средств.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5.2. Установить за счет бюджетных средств, повышенные не менее чем на двадцать пять процентов должностные оклады и тарифные ставки гражданским служащим в области здравоохранения, социального обеспечения, образования, культуры, спорта и ветеринарии, работающим в сельской местности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резерв акимата района в сумме 10 000 тысяч тенге.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Утвердить перечень бюджетных программ развития районного бюджета на 2018 год, направленных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на 2018 год, не подлежащих секвестру в процессе исполнения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список потребности специалистов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 предоставлению мер социальной поддержки в 2018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Контроль за исполнением настоящего решения возложить на бюджетную комиссию района (председатель комиссии Б.Сулейменов).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действия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Ш. Сұңғат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декабря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№17/220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Мунайлинского районного маслихата Мангистауской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34/362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135"/>
        <w:gridCol w:w="1135"/>
        <w:gridCol w:w="5623"/>
        <w:gridCol w:w="3571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15 970 443,7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5 440 782,3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2 071 500,0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2 071 500,0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1 301 476,0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1 301 476,0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1 872 762,3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1 639 258,0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22 302,0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210 691,3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172 181,0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31 123,0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135 832,0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22 748,0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22 748,0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37 077,4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18 590,4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15 961,0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2 544,4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14 397,0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14 397,0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1 528 679,0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1 227 537,0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1 227 537,0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301 142,0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267 190,0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33 952,0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8 963 905,0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8 963 905,0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8 963 905,0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14 859 218,6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497 093,2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22 716,0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22 716,0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172 528,7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171 757,7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253 665,0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50 822,0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47 183,5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42 634,0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769,5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3 780,0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57 792,6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5 158,0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5 158,0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52 634,6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52 634,6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6 739 496,7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6 662 111,7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52 140,0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5 733 864,7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359 632,0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205 689,0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4 208,0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24 892,0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71 733,0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81 298,0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18 321,0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162 943,0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162 943,0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24 776,0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24 776,0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974 003,1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896,0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896,0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972 299,1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46 282,6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98 082,0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42 241,1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187 966,0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402 513,0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14 297,0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33 452,4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80 745,0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34 196,0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24 887,0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4 631,0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3 344 619,7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3 253 815,7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838 067,0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39 679,7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2 276 069,0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90 804,0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90 804,0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130 511,0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53 548,0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22 468,0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20 320,0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66 963,0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35 190,0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23 865,0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7 098,0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181 947,5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35 922,5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35 654,5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75 513,4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74 315,4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70 511,6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70 511,6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52 496,0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30 432,0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29 932,0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22 064,0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21 608,6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455,4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175 821,0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175 821,0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143 869,0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31 952,0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18 927,0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18 927,0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18 897,0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2 544,4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2 544,4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2 544,4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2 673 116,9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2 673 116,9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116 664,3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2 556 452,6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-17 193,0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119 151,0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119 151,0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119 151,0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136 344,0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136 344,0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136 344,0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1 128 418,1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-1 128 418,1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119 151,0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119 151,0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119 151,0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1 286 344,0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1 286 344,0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1 286 344,0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38 774,9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38 774,9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38 774,9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№17/220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002"/>
        <w:gridCol w:w="3280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14 459 190,0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5 229 908,0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1 950 802,0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1 950 802,0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1 416 904,0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1 416 904,0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1 755 001,0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1 731 597,0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11 469,0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11 540,0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81 819,0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29 547,0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46 865,0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24 909,0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24 909,0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26 256,0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12 353,0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12 265,0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3 691,0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3 691,0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10 212,0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10 212,0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461 747,0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247 026,0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247 026,0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214 721,0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183 073,0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31 648,0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8 741 279,0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8 741 279,0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8 741 279,0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14 459 190,0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221 555,0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22 181,0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22 181,0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133 758,0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133 758,0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34 908,0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32 020,0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30 708,0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30 708,0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13 172,0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13 172,0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13 172,0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44 041,0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37 861,0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37 861,0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6 568 768,0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6 383 038,0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29 888,0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5 462 402,0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455 485,0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282 093,0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3 080,0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27 122,0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108 043,0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14 379,0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185 730,0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185 730,0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662 075,0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661 167,0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89 257,0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38 938,0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2 406,0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344 998,0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13 556,0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2 470,0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44 790,0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62 070,0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34 165,0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2 327 477,0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2 299 103,0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116 958,0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1 982 145,0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28 374,0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28 374,0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368 625,0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41 355,0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13 845,0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20 641,0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6 869,0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53 608,0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22 794,0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24 631,0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273 662,0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173 662,0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116 580,0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30 788,0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30 788,0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70 155,0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15 637,0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15 637,0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32 130,0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10 694,0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10 694,0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1 343 829,0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1 343 829,0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1 274 304,0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69 525,0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25 108,0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13 108,0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13 108,0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2 735 830,0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2 735 830,0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2 735 830,0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№17/220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002"/>
        <w:gridCol w:w="3280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12 577 478,0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5 416 042,0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2 019 663,0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2 019 663,0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1 466 495,0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1 466 495,0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1 818 497,0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1 792 274,0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12 026,0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13 788,0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85 117,0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5 589,0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31 016,0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48 505,0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25 781,0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25 781,0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27 175,0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12 785,0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12 694,0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3 820,0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3 820,0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10 570,0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10 570,0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477 907,0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255 671,0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255 671,0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222 236,0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189 481,0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32 755,0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6 656 354,0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6 656 354,0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6 656 354,0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12 577 478,0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232 579,0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23 189,0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23 189,0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141 059,0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141 059,0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36 071,0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32 981,0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32 260,0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32 260,0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13 818,0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13 818,0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13 818,0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45 610,0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38 997,0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38 997,0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6 678 991,0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6 487 690,0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30 785,0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5 542 673,0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487 369,0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285 958,0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3 296,0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29 020,0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108 043,0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191 301,0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191 301,0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674 394,0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673 423,0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29 184,0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95 505,0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38 938,0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2 406,0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344 998,0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14 505,0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2 642,0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65 332,0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34 604,0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621 072,0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598 174,0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598 174,0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22 898,0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460 093,0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55 440,0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23 479,0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42 367,0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14 261,0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20 756,0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7 350,0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362 286,0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362 286,0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157 133,0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31 712,0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31 712,0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72 334,0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71 334,0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53 087,0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53 087,0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33 094,0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22 079,0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22 079,0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11 015,0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11 015,0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828 979,0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828 979,0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754 587,0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74 392,0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27 501,0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13 501,0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13 501,0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2 804 214,0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2 804 214,0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2 804 214,0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№17/220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год, направленных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Мунайлинского районного маслихата Мангистауской области от 25.05.2018 </w:t>
      </w:r>
      <w:r>
        <w:rPr>
          <w:rFonts w:ascii="Times New Roman"/>
          <w:b w:val="false"/>
          <w:i w:val="false"/>
          <w:color w:val="ff0000"/>
          <w:sz w:val="28"/>
        </w:rPr>
        <w:t>№ 23/278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2459"/>
        <w:gridCol w:w="2459"/>
        <w:gridCol w:w="5703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№17/220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год, не подлежащих секвестру в процессе исполнения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№17/220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необходимых специалистов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для предоставления мер социальной поддержки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Мунайлинского районного маслихата Мангистауской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30/331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Сфера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сфере здравоохранения – всех врачей независимо от специальности.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Сфера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сфере образования - учитель русского языка и литературы.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Сфера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сфере агропромышленного комплекса – врач ветеринар, специалист агроном.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Сфера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сфере культуры – специалист библиограф, специалистаранжировщик, специалист художник, специалист баянист.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Сфера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сфере спорта –тренер по физической культуре и спорта, тренер по греко-римской борьбе, тренер по казахской борьбе, тренер по каратэ-до.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