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d32f" w14:textId="fe6d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сельского округа Даулет от 10 ноября 2014 года №38 "О внесении изменений в решение акима сельского округа Даулет от 28 сентября 2010 года №43 "О присвоении наименавания улице"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Даулет Мунайлинского района Мангистауской области от 18 октября 2017 года № 111. Зарегистрировано Департаментом юстиции Мангистауской области 2 ноября 2017 года № 3452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 сельского округа Даулет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сельского округа Даулет от 10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акима сельского округа Даулет от 28 сентября 2010 года №43 "О присвоении наименования улице" (зарегистрировано в Реестре государственной регистрации нормативных правовых актов за №2554, опубликовано в информационно-правовой системе "Әділет" от 05 января 2015 года) следующее изменение: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Законами Республики Казахстан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устроистве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23 января 2001 года "О местном государственном управлении и самоуправлении в Республике Казахстан", от 21 января 2013 года "О внесении изменений и дополнений в некоторые законодательные акты Республики Казахстан по вопросам ономастики", а также с учетом мнения населения сельского округа Даулет, аким сельского округа Даулет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специалисту-юристу государственного учреждения "Аппарат акима сельского округа Даулет" (Асанов Ж.)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массовый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Жолдасбаев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