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361e" w14:textId="a403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января 2017 года № 24. Зарегистрировано Департаментом юстиции Костанайской области 31 января 2017 года № 6820. Утратило силу постановлением акимата Костанайской области от 28 марта 2017 года № 152.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Костанайской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(зарегистрирован в Реестре государственной регистрации нормативных правовых актов под № 9987)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направлениям субсидирования развития племенного животноводства, повышения продуктивности и качества продукции животноводства на 2017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Костанайской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2017 года № 24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743"/>
        <w:gridCol w:w="457"/>
        <w:gridCol w:w="3441"/>
        <w:gridCol w:w="3792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6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8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скота, охваченного породным преобразованием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1234782000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402920000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2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 пород в общественных стадах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 селекционного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4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567028000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5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и селекционный крупный рогатый скот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говядины: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128349900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60111320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9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814380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бычков на откормочные площадки первого уровня производства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2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2558313220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  <w:bookmarkEnd w:id="22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315600000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молочных и комбинированных пород в общественных стадах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 селекционного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8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9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18456200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25492400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382386000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2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4548120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3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1256706200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34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6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37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9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265536257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796608771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0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78905000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1001761771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42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овец, охваченного породным преобразованием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5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баранины (ягнятины):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49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1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2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54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5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874336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85684928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5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5108668000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