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69f5" w14:textId="a216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февраля 2017 года № 65. Зарегистрировано Департаментом юстиции Костанайской области 17 февраля 2017 года № 6833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Костанайской области от 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здравоохранения акимата Костанайской области" (зарегистрировано в Реестре государственной регистрации нормативных правовых актов под № 5240, опубликовано 30 декабря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Костанайской области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2 декабря 2014 года № 599 "Об утверждении Положения о государственном учреждении "Управление здравоохранения акимата Костанайской области" (зарегистрировано в Реестре государственной регистрации нормативных правовых актов под № 5534, опубликовано 28 апреля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Костанайской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от 2 декабря 2014 года № 599 "Об утверждении Положения о государственном учреждении "Управление здравоохранения акимата Костанайской области" (зарегистрировано в Реестре государственной регистрации нормативных правовых актов под № 6225, опубликовано 4 апреля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