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1085" w14:textId="9551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9 апреля 2015 года № 147 "Об утверждении Положения о государственном учреждении "Управление пассажирского транспорта и автомобильных дорог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февраля 2017 года № 76. Зарегистрировано Департаментом юстиции Костанайской области 28 февраля 2017 года № 6855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9 апреля 2015 года № 147 "Об утверждении Положения о государственном учреждении "Управление пассажирского транспорта и автомобильных дорог акимата Костанайской области" (зарегистрировано в Реестре государственной регистрации нормативных правовых актов под № 5600, опубликовано 27 мая 2015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