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4ec5" w14:textId="5254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февраля 2017 года № 83. Зарегистрировано Департаментом юстиции Костанайской области 6 марта 2017 года № 6873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Костанайской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8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по инспекции труда акимата Костанайской области" (зарегистрировано в Реестре государственной регистрации нормативных правовых актов под № 4927, опубликовано 22 июля 2014 года в газете "Қостанай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 акимата от 8 июля 2014 года № 315 "Об утверждении Положения о государственном учреждении "Управление по инспекции труда акимата Костанайской области" (зарегистрировано в Реестре государственной регистрации нормативных правовых актов под № 6255, опубликовано 12 апреля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