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5c77f" w14:textId="635c7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10 июня 2016 года № 266 "Об утверждении регламентов государственных услуг в социально-трудовой сфере"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10 марта 2017 года № 137. Зарегистрировано Департаментом юстиции Костанайской области 29 марта 2017 года № 6942. Утратило силу постановлением акимата Костанайской области от 13 января 2020 года № 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13.01.2020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приказом исполняющего обязанности Министра здравоохранения и социального развития Республики Казахстан от 30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1142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приказ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 (зарегистрирован в Реестре государственной регистрации нормативных правовых актов под № 14718)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от 10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социально-трудовой сфере" (зарегистрировано в Реестре государственной регистрации нормативных правовых актов под № 6523, опубликовано 16 июля 2016 года в газете "Костанайские новости")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"6) регламент государственной услуги "Выдача и продление разрешения на привлечение иностранной рабочей силы работодателям для осуществления трудовой деятельности на территории соответствующей административно-территориальной единицы, либо в рамках внутрикорпоративного перевода"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Костанайской области.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2017 года № 137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2016 года № 266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и продление разрешения на привлечение иностранной рабочей силы работодателям для осуществления трудовой деятельности на территории соответствующей административно - территориальной единицы, либо в рамках внутрикорпоративного перевода"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и продление разрешения на привлечение иностранной рабочей силы работодателям для осуществления трудовой деятельности на территории соответствующей административно-территориальной единицы, либо в рамках внутрикорпоративного перевода" (далее – государственная услуга) оказывается местным исполнительным органом области (государственное учреждение "Управление координации занятости и социальных программ акимата Костанайской области") (далее - услугодатель).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правительства": www.egov.kz, www.elicense.kz (далее – Портал).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 - электронная (частично автоматизированная) и (или) бумажная.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разрешение, переоформленное и продленное разрешение работодателям на привлечение иностранной рабочей силы для осуществления трудовой деятельности на территории соответствующей административно-территориальной единицы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и продление разрешения на привлечение иностранной рабочей силы работодателям для осуществления трудовой деятельности на территории соответствующей административно-территориальной единицы, либо в рамках внутрикорпоративного перевода", утвержденному приказом Министра здравоохранения и социального развития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социально-трудовой сфере" (зарегистрирован в Реестре государственной регистрации нормативных правовых актов под № 11342) (далее - Стандарт) (далее – разрешение на привлечение иностранной рабочей силы),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электронная и (или) бумажная.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прием канцелярией услугодателя заявления по форме 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пакет документов) либо заявления, удостоверенного электронной цифровой подписью (далее – ЭЦП) услугополучателя.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регистрирует пакет документов и передает руководителю услугодателя, 15 (пятнадцать) минут.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прием и регистрация пакета документов;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исполнителя, налагает соответствующую визу и передает ответственному исполнителю, 10 (десять) минут.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виза руководителя услугодателя;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пакет документов, подготавливает проект результата оказания государственной услуги с момента сдачи пакета документов услугополучателем (работодателем) услугодателю в сроки: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разрешения: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этап: уведомление о выдаче либо об отказе в выдаче разрешения – в течение 8 (восемь) рабочих дней;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этап: выдача разрешения – в течение 11 (одиннадцать) рабочих дней, из которых услугополучатель в течение 10 (десять) рабочих дней представляет услугодателю копии документов, подтверждающие внесение сбора за выдачу разрешения;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разрешения - 6 (шесть) рабочих дней;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продление разрешения: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этап: уведомление о выдаче либо об отказе в выдаче разрешения – в течение 4 (четыре) рабочих дней;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этап: выдача разрешения – в течение 11 (одиннадцать) рабочих дней, из которых услугополучатель в течение 10 (десять) рабочих дней представляет услугодателю копии документов, подтверждающие внесение сбора за выдачу разрешения;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внутрикорпоративного перевода: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разрешения - 8 (восемь) рабочих дней;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разрешения - 6 (шесть) рабочих дней;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продление разрешения – 6 (шесть) рабочих дней;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проект результата оказания государственной услуги;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и (или) документов с истекшим сроком действия, услугодатель отказывает в приеме заявления.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сотруднику канцелярии, 10 (десять) минут.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подписанный результат оказания государственной услуги;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услугополучателю, 5 (пять) минут.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выданный результат оказания государственной услуги услугополучателю.</w:t>
      </w:r>
    </w:p>
    <w:bookmarkEnd w:id="40"/>
    <w:bookmarkStart w:name="z4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регистрирует пакет документов и передает руководителю услугодателя, 15 (пятнадцать) минут;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исполнителя, налагает соответствующую визу и передает ответственному исполнителю, 10 (десять) минут;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пакет документов, подготавливает проект результата оказания государственной услуги в сроки (с момента сдачи пакета документов) и передает руководителю услугодателя: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разрешения: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этап: уведомление о выдаче либо об отказе в выдаче разрешения – в течение 8 (восемь) рабочих дней;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этап: выдача разрешения – в течение 11 (одиннадцать) рабочих дней, из которых услугополучатель в течение 10 (десять) рабочих дней представляет услугодателю копии документов, подтверждающие внесение сбора за выдачу разрешения;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разрешения - 6 (шесть) рабочих дней;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продление разрешения: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этап: уведомление о выдаче либо об отказе в выдаче разрешения – в течение 4 (четыре) рабочих дней;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этап: выдача разрешения – в течение 11 (одиннадцать) рабочих дней, из которых услугополучатель в течение 10 (десять) рабочих дней представляет услугодателю копии документов, подтверждающие внесение сбора за выдачу разрешения;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внутрикорпоративного перевода: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разрешения - 8 (восемь) рабочих дней;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разрешения - 6 (шесть) рабочих дней;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продление разрешения – 6 (шесть) рабочих дней.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и (или) документов с истекшим сроком действия, услугодатель отказывает в приеме заявления.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сотруднику канцелярии, 10 (десять) минут;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услугополучателю, 5 (пять) минут.</w:t>
      </w:r>
    </w:p>
    <w:bookmarkEnd w:id="63"/>
    <w:bookmarkStart w:name="z7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через Департамент "Центр обслуживания населения" - филиал некоммерческого акционерного общества "Государственная корпорация "Правительство для граждан" по Костанайской области (далее – Государственная корпорация) не оказывается.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услугополучателя и услугодателя при оказании государственной услуги через Портал: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(авторизацию) на Портале посредством индивидуального идентификационного номера, ЭЦП;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 услугополучателем электронной государственной услуги, заполнение полей электронного запроса и прикрепление пакета документов;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удостоверение электронного запроса для оказания электронной государственной услуги посредством ЭЦП услугополучателя;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обработка (проверка, регистрация) электронного запроса услугодателем;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получение услугополучателем уведомления о статусе электронного запроса и сроке оказания государственной услуги в "личном кабинете" услугополучателя;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услугодателем в "личный кабинет" услугополучателя результата оказания государственной услуги в форме электронного документа, подписанного ЭЦП;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получение услугополучателем результата оказания государственной услуги в "личном кабинете" услугополучателя.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Диаграмма функционального взаимодействия информационных систем при оказании государственной услуги через Портал,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и продление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 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 рабочей силы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работодателям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 единицы,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внутрикорпоративного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перевода"</w:t>
            </w:r>
          </w:p>
        </w:tc>
      </w:tr>
    </w:tbl>
    <w:bookmarkStart w:name="z8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при оказании государственной услуги через Портал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7810500" cy="322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и продление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 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 рабочей силы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работодателям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 единицы,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внутрикорпоративного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перевода"</w:t>
            </w:r>
          </w:p>
        </w:tc>
      </w:tr>
    </w:tbl>
    <w:bookmarkStart w:name="z8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и продление разрешения на привлечение иностранной рабочей силы работодателям для осуществления трудовой деятельности на территории соответствующей административно-территориальной единицы, либо в рамках внутрикорпоративного перевода" при выдаче разрешения на привлечение иностранной рабочей силы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9"/>
    <w:p>
      <w:pPr>
        <w:spacing w:after="0"/>
        <w:ind w:left="0"/>
        <w:jc w:val="both"/>
      </w:pPr>
      <w:r>
        <w:drawing>
          <wp:inline distT="0" distB="0" distL="0" distR="0">
            <wp:extent cx="7810500" cy="363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7810500" cy="257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