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d022" w14:textId="41bd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2016 года № 91 "Об областном бюджете Костанайской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21 апреля 2017 года № 144. Зарегистрировано Департаментом юстиции Костанайской области 28 апреля 2017 года № 7017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2017-2019 годы" (зарегистрировано в Реестре государственной регистрации нормативных правовых актов под № 6750, опубликовано 28 декабря 2016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Костанайской области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166266967,2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4946633,0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514870,8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16032,0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160789431,4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163856150,4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12013703,9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13750 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1736996,1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3732855,8 тысячи тенге, в том числе приобретение финансовых активов – 3732855,8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-13335742,9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13335742,9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886"/>
        <w:gridCol w:w="886"/>
        <w:gridCol w:w="6332"/>
        <w:gridCol w:w="29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166266967,2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160789431,4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13744346,4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13744346,4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147045085,0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147045085,0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163856150,4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3505483,4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14039717,8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3172164,8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4179145,6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4179145,6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7483170,8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4948258,2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4948258,2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38686784,9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37431667,6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по микрокредитам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8670513,9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8670513,9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2388342,2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2388342,2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12013703,9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областных центрах и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3732855,8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3732855,8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3732855,8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3732855,8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-13335742,9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4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1007"/>
        <w:gridCol w:w="1007"/>
        <w:gridCol w:w="5517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133711345,9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6868835,9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129528345,9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25499974,4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по микрокредитам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-2430526,0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-3037990,0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79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1007"/>
        <w:gridCol w:w="1007"/>
        <w:gridCol w:w="5517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135472334,2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7402354,2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134595924,2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13809980,8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по микрокредитам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