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4849" w14:textId="0444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и городам Костанайской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апреля 2017 года № 177. Зарегистрировано Департаментом юстиции Костанайской области 18 мая 2017 года № 7048. Утратило силу постановлением акимата Костанайской области от 21 сентября 2017 года № 460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21.09.2017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- Министра сельского хозяйства Республики Казахстан от 27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под № 14780)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объемы субсидий для производства приоритетных культур и стоимости затрат на возделывание сельскохозяйственных культур в защищенном грунте по районам и городам Костанайской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 177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субсидий для производства приоритетных культур и стоимости затрат на возделывание сельскохозяйственных культур в защищенном грунте по районам и городам Костанайской области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668"/>
        <w:gridCol w:w="8607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280332860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3662250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246461780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1152430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314696410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81875030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181386670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426827210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232356550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330233030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328018180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16646200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205510340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209001410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239639930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617920380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102738270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6541070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3825000000,0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