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bd90" w14:textId="61bb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23 сентября 2016 года № 444 "Об утверждении перечня субсидируемых видов удобрений и предельных норм субсидий на 1 тонну (килограмм, литр) удобрений, приобретенных у продавца"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апреля 2017 года № 194. Зарегистрировано Департаментом юстиции Костанайской области 19 мая 2017 года № 7053. Утратило силу постановлением акимата Костанайской области от 8 декабря 2017 года № 626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Заместителя Премьер-Министра Республики Казахстан - Министра сельского хозяйства Республики Казахстан от 27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Реестре государственной регистрации нормативных правовых актов под № 14814)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23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удобрений и предельных норм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под № 6649, опубликовано 15 октября 2016 года в газете "Костанайские новости")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субсидируемых видов удобрений и норм субсидий на 1 тонну (килограмм, литр) удобрений, приобретенных у продавца удобрений";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перечень субсидируемых видов удобрений и нормы субсидий на 1 тонну (килограмм, литр) удобрений, приобретенных у продавца удобрений.";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и предельные нормы субсидий на 1 тонну (килограмм, литр) удобрений, приобретенных у продавца удобрений,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2017 года №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303"/>
        <w:gridCol w:w="7340"/>
        <w:gridCol w:w="241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  <w:bookmarkEnd w:id="10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аммиачная марки 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аммония-побочный продукт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  <w:bookmarkEnd w:id="15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обогащенный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Фосфоритная мука Верхнекамская марки А, Б, В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азот-серосодержащий "Супрефос-NS"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  <w:bookmarkEnd w:id="20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  <w:bookmarkEnd w:id="23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Нитроаммофоска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 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содержащие удобрение, (NPКS-удобрение)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-9,6,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аммонийный- 6,0,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 содержащее удобрение (РК-удобрение)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О-8,0,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СаО-13,2, MgO-0,45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Фосфор-калий-сера содержащее удобрение (РКS-удобрение)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-13,1,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-7,0, СаО-13,3,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Фосфор-сера содержащее удобрение (РS-удобрение)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-11,0,SO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  <w:bookmarkEnd w:id="35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фитосодение Fe-2,5, фитосодение Mo-2,0, фитосодение Cu-1,0, фитосодение Zn-2,5, фитосодение Mn-1,0,фитосодение Сo-0,5, фитосодение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YaraLivaCalcinit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Kristalon Special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-4,9, Nкарб- 9,8,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B-0,025,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Fe- 0,07, Mn-0,04,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KristalonRed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-1,9,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-2,5, B-0,025,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KristalonYellow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- 8,6,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Nкарб-7,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B-0,02, 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Q12 Хелат железа DTPA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 Хелат марганца EDTA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Ca10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-6,2, B-0,5, Cu-1,5,Fe-4,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-28,75,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B-8, Vn-7, Mo-0,4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-29,1,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- 46,3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-19-21, фульвокислоты-3-5, ульминовые кислоты и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аминокислоты-9,3,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0-3, экстракт морских водорослей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О- 2,5, MgO-1,0,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N-6,0,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- 1,0,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Mn-0,2, Zn-0,2,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О- 4,0,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MgO-2,0, Fe-0,3, Mn-0,7, Zn-0,6, Cu-0,4,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MgO-3,0, Fe-0,2, Mn-1,0, Zn-0,2, Cu-0,1, 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Питательное удобрение 0,1% NBROISP (натурал брассинолид)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 брассинолид-0,1, Zn-0,2, Vg-0,2,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Mn-0,5, K-10, N-5, P-1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водорастворимое NPK 04-08-36+3MgO+22SO3+TE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P-8, K-36, Mg-3,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 Fe-0,1, Mn-0,1,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Zn-0,03, Cu-0,01, B-0,05, 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удобрение 18-18-18+ТЕ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Fe-0,1, Mn-0,05, Zn-0,05,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B-0,1, Fe-0,1, Cu-0,1,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Fe-0,5,Mn-0,3,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(Brexil Combi)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13.40.13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-40;К2O-13,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Cu-0,005, Fe-0,07, Mn-0,03,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15:5:30+2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MgO-2, B-0,02, Cu-0,005, Fe-0,07, Mn-0,03,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18:18:18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- 6, 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удобрениея Мастер 20:20:20 (Master 20:20:20)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05-20;К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- 25, 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удобрениеПлантафол 10:54:10 (Plantafol 10:54:10)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 (Plantafol 20:20:20)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(Plantafol 30:10:10)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 (Plantafol 5:15:45)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Амминосит 33% (Aminosit 33%)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общий N-9,8, органическое вещество-48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Калий Го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Калий Го Плюс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экстракт водорослей - 2,9, свободные аминокислоты-2,4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Кремний К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0-13,2, 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Мантурон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O-0,5, органическое вещество- 23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(бахчевый)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Mn-0,7,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(виноград)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9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зерновой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MgO-2, Fe-0,05, Zn-0,2, B-0,1, Mn-0,2 , Cu-0,2,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картофельный + фертивант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Zn-0,2, B-0,5, Mn-0,2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масличный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пивоваренный ячмень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(плодовый)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 + фертивант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сахарная свекла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(томатный)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Универсальный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Cu-0,0025, Mo-0,0025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(хлопок)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Нутрифос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- 28,3, N-9,5,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гуминовый экстракт-21,6,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Fe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L - Са+ В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L - B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L - Cu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L-Mn+Zn Plus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аминокислоты-3,4, N-5, органический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В 18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Микс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Zn-0,6, Fe-7,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Микс Некст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Мо+В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Рут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 Fe-0,4, свободные аминокислоты- 10, полисахариды-6,1, ауксины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Суприлд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аминокислоты-16,5, N-10,7, органический N-5,2, аммонийный N-5,1, P2O5-0,1, K2O-0,3, полисахариды - 7,9 общий гуминовый экстракт - 29,3 органическое вещество - 76,7, органический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С-40,6, СаО-0,05,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MgO-0,04, Fe-0,003,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Тизим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-42,3,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Шугагон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- 7,8,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N-5,2, олигосахариды - 29, общий гуминовый экстракт - 15,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 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7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маркиА: N-15,38,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Cu-0,95, Fe-0,78,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Mn-1,13, Zn-1,1,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маркиБ: N-16,15,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MgO-1,92, SO3-2,02,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- 0,3, Fe - 0,35, Mn-0,68, Zn-0,6, Mo-0,01, Ti-0,02, B-0,6,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"Казуглегумус"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K-12,53, Na-0,15, Si-17,61, N-1,11, гуминовые вещества-68,6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в.р.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и пептиды - 62,5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4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PhoskraftMn-Zn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-30, Mn-5, N-3, Zn-5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нитратный N-8,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Mg-5,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нитратный N-2, аммонийный N-1,4,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N-13,2, органический N-13,2, органический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N-27, нитратный азот N-5,1, аммиачный азот N-1,8, мочевина - 20,1,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органический N-2, органический C-17,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O-21, MgO-2, Cu-0,08, Fe-0,2, Mn-0,1,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5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N-16, аммиачный азот N-1, мочевина-15,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MgO-5,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аммонийный N-1,5, мочевина-1,5,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Cu-5, 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N-12, аммонийный N-9,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N-7,6, аммонийный N-4,8, органическое вещество-40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натриевые соли гуминовых кислот-92,2, органический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Micromax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S-1,82, Zn-2,6, Mn-1,95, MgO-1,3, Fe-2,6, B-0,97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Foliar Boron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B-15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Bio 20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K2O-20, MgO-1,5, Fe-0,146, экстракт водорослей-28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Calmax (Кальмакс)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Ca-22,5, Mn-0,15, MgO-3, Fe-0,075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3Х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P-24,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MgO-1,5, Fe-0,08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Sequential 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O-40, MgO-1,5, Fe-0,175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Sequential 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O-20, MgO-1,5, Fe -0,17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-6,6, общий N-6,6, нитратный N-2,5,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N-10,79, нитратный N-1,74, S-8,96, аминокислоты-11,0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нитратный N-10,6, аммонийный N-19,5, амидный N-11,0,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O-4,11,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-2,47,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-2,33, MgO-0,48, Zn-0,27,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Cu-0,14, Mo-0,07, Fe-0,04,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B-0,03, Mn-0,02, Se-0,03,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общий N-5,53, нитратный N-2,26,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-27,7, N-9,7,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O-6,8, MgO-0,27,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-0,53, Zn-0,4,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Cu-0,13, Fe-0,16, Mn-0,08, B-0,23, Mo-0,08, Co-0,02,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Co-0,11, Ni-0,006, N-3,2,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-9,34, MgO-2,28,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7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Mn-0,37, Fe-0,54, MgO-2,37, SO3-15,2, Co-0,23, Li-0,06, Ni-0,002,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O-3,58, Mo-0,67, B-0,57,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Cr-0,12, V-0,09, 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