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91f8" w14:textId="b919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мая 2017 года № 246. Зарегистрировано Департаментом юстиции Костанайской области 22 мая 2017 года № 7057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постановление акимата Костанайской области от 3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"Аппарат акима Костанайской области" (зарегистрировано в Реестре государственной регистрации нормативных правовых актов под № 5179, опубликовано 12 декабря 2014 года в газете "Қостанай таңы");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постановление акимата Костанайской области от 19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3 ноября 2014 года № 547 "Об утверждении Положения о государственном учреждении "Аппарат акима Костанайской области" (зарегистрировано в Реестре государственной регистрации нормативных правовых актов под № 6197, опубликовано 1 апреля 2016 года в информационно-правовой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