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c6dc" w14:textId="34ec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30 октября 2015 года № 460 "Об утверждении регламентов государственных услуг в области лесного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мая 2017 года № 261. Зарегистрировано Департаментом юстиции Костанайской области 15 июня 2017 года № 7106.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15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30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лесного хозяйства" (зарегистрировано в Реестре государственной регистрации нормативных правовых актов под № 6030, опубликовано 16 декабря 2015 года в газете "Қостанай таңы")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