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6055" w14:textId="3826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измнения в постановление акимата от 26 ноября 2015 года № 526 "Об утверждении регламентов государственных услуг в сфере фармацевтической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6 июня 2017 года № 293. Зарегистрировано Департаментом юстиции Костанайской области 22 июня 2017 года № 7112. Утратило силу постановлением акимата Костанайской области от 28 августа 2019 года № 373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28.08.2019 </w:t>
      </w:r>
      <w:r>
        <w:rPr>
          <w:rFonts w:ascii="Times New Roman"/>
          <w:b w:val="false"/>
          <w:i w:val="false"/>
          <w:color w:val="ff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26 ноября "2015 года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фармацевтической деятельности" (зарегистрировано в Реестре государственной регистрации нормативных правовых актов под № 6090, опубликовано 19 января 2016 года в газете "Қостанай таңы")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