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00da" w14:textId="6b60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10 марта 2017 года № 120 "Об утверждении государственного образовательного заказа на подготовку специалистов с техническим и профессиональным образованием на 2017-2018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16 июня 2017 года № 302. Зарегистрировано Департаментом юстиции Костанайской области 30 июня 2017 года № 7124. Утратило силу постановлением акимата Костанайской области от 20 ноября 2017 года № 578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20.11.2017 </w:t>
      </w:r>
      <w:r>
        <w:rPr>
          <w:rFonts w:ascii="Times New Roman"/>
          <w:b w:val="false"/>
          <w:i w:val="false"/>
          <w:color w:val="ff0000"/>
          <w:sz w:val="28"/>
        </w:rPr>
        <w:t>№ 578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образования и науки Республики Казахстан от 2 марта 2017 года № 97 "О внесении изменений в приказ Министра образования и науки Республики Казахстан от 22 января 2016 года № 65 "Об утверждении перечня профессий и специальностей по срокам обучения и уровням образования для технического и профессионального, послесреднего образования" (зарегистрирован в Реестре государственной регистрации нормативных правовых актов под № 15002)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10 марта 2017 года № 120 "Об утверждении государственного образовательного заказа на подготовку специалистов с техническим и профессиональным образованием на 2017-2018 учебный год" (зарегистрировано в Реестре государственной регистрации нормативных правовых актов под № 6987, опубликовано 18 апреля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14,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3155"/>
        <w:gridCol w:w="2976"/>
        <w:gridCol w:w="1902"/>
        <w:gridCol w:w="1363"/>
        <w:gridCol w:w="1901"/>
      </w:tblGrid>
      <w:tr>
        <w:trPr>
          <w:trHeight w:val="30" w:hRule="atLeast"/>
        </w:trPr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"/>
        </w:tc>
        <w:tc>
          <w:tcPr>
            <w:tcW w:w="3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 Организация питания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0508012 Повар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0508022 Кондитер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0508042 Официант</w:t>
            </w:r>
          </w:p>
        </w:tc>
        <w:tc>
          <w:tcPr>
            <w:tcW w:w="1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621,0</w:t>
            </w:r>
          </w:p>
        </w:tc>
      </w:tr>
    </w:tbl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25,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3773"/>
        <w:gridCol w:w="3037"/>
        <w:gridCol w:w="1798"/>
        <w:gridCol w:w="948"/>
        <w:gridCol w:w="1796"/>
      </w:tblGrid>
      <w:tr>
        <w:trPr>
          <w:trHeight w:val="3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9"/>
        </w:tc>
        <w:tc>
          <w:tcPr>
            <w:tcW w:w="3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 Сварочное дело (по видам)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1114042 Электрогазосварщик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года 10 месяцев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1114063 Техник-механик</w:t>
            </w:r>
          </w:p>
        </w:tc>
        <w:tc>
          <w:tcPr>
            <w:tcW w:w="1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года 6 месяцев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472,5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акимата Костанайской области" провести размещение утвержденного государственного образовательного заказа на подготовку специалистов с техническим и профессиональным образованием в соответствующих учебных заведениях в установленном законодательством порядке.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