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e25b" w14:textId="24ce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для частичного возмещения затрат за фактически произведенные, приобретенные, использованные семена, подлежащие субсидированию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июня 2017 года № 294. Зарегистрировано Департаментом юстиции Костанайской области 12 июля 2017 года № 7127.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семеноводстве",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семеноводства, утвержденных приказом Министра сельского хозяйства Республики Казахстан от 12 декабря 2014 года № 4-2/664 (зарегистрирован в Реестре государственной регистрации нормативных правовых актов под № 10190)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для: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акимата Костанайской области от 14.09.2017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частичного возмещения затрат элитно-семеноводческих хозяйств за фактически приобретенные оригинальные семена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частичного возмещения затрат элитно-семеноводческих хозяйств за фактически использованные для посева суперэлитные семена собственного производства, в случае, если элитно-семеноводческое хозяйство является одновременно производителем оригинальных семян,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частичного возмещения затрат семеноводческих хозяйств и сельскохозяйственных товаропроизводителей за фактически приобретенные элитные семена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частичного возмещения затрат семеноводческих хозяйств за фактически использованные для посева элитные семена собственного производства, в случае, если семеноводческое хозяйство является одновременно элитно-семеноводческим хозяйством,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14.09.2017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Костанайской области от 31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и предельных цен приобретения (использования) субсидируемых семян" (зарегистрировано в Реестре государственной регистрации нормативных правовых актов под № 6621, опубликовано 29 сентября 2016 года в информационно-правовой системе "Әділет").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294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для частичного возмещения затрат производителей оригинальных семян за фактически произведенные объемы оригинальных семян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Костанайской области от 14.09.2017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294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для частичного возмещения затрат элитно-семеноводческих хозяйств за фактически приобретенные оригинальные семена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аттестованного элитно-семеноводческого хозяйства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оригинальных семян, тонн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культурам,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"Опытное хозяйство "Заречное"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"Аркалыкская сельскохозяйственная опытная станция"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"Ак-Бидай-Агро"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"Луговое"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294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для частичного возмещения затрат элитно-семеноводческих хозяйств за фактически использованные для посева оригинальные семена собственного производства, в случае, если элитно-семеноводческое хозяйство является производителем оригинальных семян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постановления акимата Костанайской области от 14.09.2017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аттестованного производителя суперэлитных семян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суперэлитных семян, тонн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культурам,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"Аркалыкская сельскохозяйственная опытная станция"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"Карабалыкская сельскохозяйственная опытная станция"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"Опытное хозяйство "Заречное"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294</w:t>
            </w:r>
          </w:p>
        </w:tc>
      </w:tr>
    </w:tbl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для частичного возмещения затрат семеноводческих хозяйств и сельскохозяйственных товаропроизводителей за фактически приобретенные элитные семена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постановления акимата Костанайской области от 14.09.2017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/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города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элитных семян,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культурам, тонн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яч-мень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карто-фель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много-летние травы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гор-чица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2017 года № 294</w:t>
            </w:r>
          </w:p>
        </w:tc>
      </w:tr>
    </w:tbl>
    <w:bookmarkStart w:name="z8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для частичного возмещения затрат семеноводческих хозяйств за фактически использованные для посева элитные семена собственного производства, в случае, если семеноводческое хозяйство является одновременно элитно-семеноводческим хозяйством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аттестованного производителя оригинальных семян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элитных семян, тонн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культурам,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"Аркалыкская сельскохозяйственная опытная станция"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"Карабалыкская сельскохозяйственная опытная станция"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"Опытное хозяйство "Заречное"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