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1b6d" w14:textId="ebf1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июня 2017 года № 311. Зарегистрировано Департаментом юстиции Костанайской области 21 июля 2017 года № 7134. Утратило силу постановлением акимата Костанайской области от 21 июня 2021 года № 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21.06.2021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определения опорных сельских населенных пунктов, утвержденной приказом Министра национальной экономики Республики Казахстан от 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определения опорных сельских населенных пунктов" (зарегистрирован в Реестре государственной регистрации нормативных правовых актов под № 13375),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опорных сельских населенных пунктов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Костанайской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внесения настоящего постановления в Реестр государственной регистрации нормативных правовых актов направление его копии в Республиканский центр правовой информации для размещения в Эталонном контрольном банке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 Сулейменов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июня 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 Костанайской области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акимата Костанайской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12.12.2019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16.09.2020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4"/>
        <w:gridCol w:w="2918"/>
        <w:gridCol w:w="2284"/>
        <w:gridCol w:w="3554"/>
      </w:tblGrid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"/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опорного сельского населенного пункта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Новоалексеевка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Мариям Хәкімжановой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Амантогайский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Амантогай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Кумкешуский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Кумкешу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Аулиекольский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Диевка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Новонежинка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Фрунзенское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Крымское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Акшиганакский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Акшиганак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Тауыш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Житикаринский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Станционное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Железнодорожное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Карамырзинский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Карамырза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Садчиковка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Шолаксай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Барвиновка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Асенкритовка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Новоильиновка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Ершовка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1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Банновка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Пешковка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3"/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Ашутастинский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Ашутасты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