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5bec" w14:textId="22d5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31 октября 2016 года № 485 "Об утверждении перечня субсидируемых видов средств защиты растений и предельных норм субсидий на 1 единицу (литр, килограмм, грамм, штук)"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июля 2017 года № 326. Зарегистрировано Департаментом юстиции Костанайской области 28 июля 2017 года № 7142. Утратило силу постановлением акимата Костанайской области от 12 июня 2020 года № 206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12.06.2020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Министра сельского хозяйства Республики Казахстан от 5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под № 13717)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31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субсидируемых видов средств защиты растений и предельных норм субсидий на 1 единицу (литр, килограмм, грамм, штук)" (зарегистрировано в Реестре государственной регистрации нормативных правовых актов под № 6696, опубликовано 12 ноября 2016 года в газете "Костанайские новости")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субсидируемых видов средств защиты растений и норм субсидий на 1 единицу (литр, килограмм, грамм, штук)";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перечень субсидируемых видов средств защиты растений и нормы субсидий на 1 единицу (литр, килограмм, грамм, штук).";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средств защиты растений и предельные нормы субсидий на 1 единицу (литр, килограмм, грамм, штук), утвержденный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17 июля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 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485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нормы субсидий на 1 единицу (литр, килограмм, грамм, штук)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7162"/>
        <w:gridCol w:w="2152"/>
        <w:gridCol w:w="2152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и группа гербицидов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цена гербицида (аналога), тенге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гербицида (аналога),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 40%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 72%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 72%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72%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БЕРЕКЕ 72%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 72% в.к.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дихлорфеноксиуксусная кислота, 344 г/л + дикамба, 120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г/л + флорасулам, 5,35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м.к.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820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ЭФИРАН 82%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г/л + лорасулам, 3, 7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г/л + 2 - этилгексиловый эфир дикамбы кислоты, 60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 + метсульфурон - метил, 600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з.б.у.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г/л + триасульфурон, 750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з.б.у.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720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 72%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к.к.р.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г/л + дикамбы кислота в виде диметиламинной соли, 120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 в.к.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г/л + клопиралид, 40 г/л в виде сложных 2-этилгексиловых эфиров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малолетучих эфиров, 500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 МЦПА кислоты, в виде диметиламинной, калиевой и натриевой солей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в.р.к.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7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7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 5%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8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БЕНТАМЕКС в.р.к.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8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в.р.к.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8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8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 с.к.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 - п - метил, 108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ГАЛОМЕКС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9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9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9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9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9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кислоты, 160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 в.р.к.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0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0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0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ДЕФОЛТ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0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0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ПИЛАРАУНД,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36%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360 36%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1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1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1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1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1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2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2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2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2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2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2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в виде калийной соли, 540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3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3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3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в.р.к.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3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3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3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450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75%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4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4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4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4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4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4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калиевой соли, 480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изопропиламинной соли, 360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5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5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5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г/л + хлорсульфурон кислоты, 22,2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5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5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5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6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6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6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 - метил, 28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6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6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6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6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7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7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7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г/л + дикамба, 124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7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7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7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860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7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7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МСРА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17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М-4Х 750 75 % в.р.к.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18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18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 в.к.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18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18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4,8 % в.р.к.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18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4,8 % в.р.к.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18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18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18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18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18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19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в.г.р.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19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19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19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19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 в.к.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19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в.к.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19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 150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65 526,00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19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65 526,00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19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г/кг + тиенкарбазон - метил, 22, 5 г/кг + мефенпир - диэтил - антидот, 135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19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20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иодосульфурон - метил - натрия, 25 г/л + амидосульфурон, 100 г/л + мефенпир - диэтил - антидот 250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20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АМИОМЕКС ПЛЮС м.д.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20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м.д.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20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20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20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20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мас.к.э.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0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20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20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21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21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 240 г/л + клоквинтоцет - мексил 60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21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21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э.м.в.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21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1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 э.м.в.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21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21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21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21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22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22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22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22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ХЛОМЕКС 48%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22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22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к.к.р.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2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2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300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2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22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23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23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23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23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3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23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23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23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23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23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24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  <w:bookmarkEnd w:id="24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24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м.д.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24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bookmarkEnd w:id="24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к.с.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  <w:bookmarkEnd w:id="24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  <w:bookmarkEnd w:id="24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40% к.c.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4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bookmarkEnd w:id="24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  <w:bookmarkEnd w:id="24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25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к.к.р.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25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25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к.н.э.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  <w:bookmarkEnd w:id="25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  <w:bookmarkEnd w:id="25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 к.с.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25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к.с.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25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5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bookmarkEnd w:id="25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14 301,15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bookmarkEnd w:id="25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с.п.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bookmarkEnd w:id="26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с.п.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26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 70% с.п.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26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26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bookmarkEnd w:id="26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bookmarkEnd w:id="26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  <w:bookmarkEnd w:id="26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bookmarkEnd w:id="26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26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bookmarkEnd w:id="26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bookmarkEnd w:id="27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 60% с.п.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bookmarkEnd w:id="27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60%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bookmarkEnd w:id="27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в.д.г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  <w:bookmarkEnd w:id="27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с.п.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bookmarkEnd w:id="27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bookmarkEnd w:id="27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27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 с.п.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bookmarkEnd w:id="27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bookmarkEnd w:id="27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СТАР, 60%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  <w:bookmarkEnd w:id="27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bookmarkEnd w:id="28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  <w:bookmarkEnd w:id="28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bookmarkEnd w:id="28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  <w:bookmarkEnd w:id="28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с.п.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  <w:bookmarkEnd w:id="28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 60% с.п.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  <w:bookmarkEnd w:id="28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28 567,83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bookmarkEnd w:id="28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70 г/кг + тифенсульфурон – метил, 680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28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в.д.г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  <w:bookmarkEnd w:id="28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в форме диметиламинной соли, 750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bookmarkEnd w:id="28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ХВАСТОКС 750 в.р.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bookmarkEnd w:id="29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г/л + клопиралид, 100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  <w:bookmarkEnd w:id="29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29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125 357,00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  <w:bookmarkEnd w:id="29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125 357,00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  <w:bookmarkEnd w:id="29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 - метил, 125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  <w:bookmarkEnd w:id="29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  <w:bookmarkEnd w:id="29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  <w:bookmarkEnd w:id="29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  <w:bookmarkEnd w:id="29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  <w:bookmarkEnd w:id="29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  <w:bookmarkEnd w:id="30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7 674,85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  <w:bookmarkEnd w:id="30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bookmarkEnd w:id="30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bookmarkEnd w:id="30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  <w:bookmarkEnd w:id="30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  <w:bookmarkEnd w:id="30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  <w:bookmarkEnd w:id="30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30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  <w:bookmarkEnd w:id="30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  <w:bookmarkEnd w:id="30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м.д.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  <w:bookmarkEnd w:id="31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г/л + МЦПА, 350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  <w:bookmarkEnd w:id="31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в.р.к.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  <w:bookmarkEnd w:id="31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  <w:bookmarkEnd w:id="31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  <w:bookmarkEnd w:id="31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- антидот, 90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  <w:bookmarkEnd w:id="31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м.д.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31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г/л + пирибензоксим, 20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bookmarkEnd w:id="31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  <w:bookmarkEnd w:id="31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bookmarkEnd w:id="31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АДМИРАЛ с.к.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  <w:bookmarkEnd w:id="32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 с.к.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  <w:bookmarkEnd w:id="32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50% с.к.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  <w:bookmarkEnd w:id="32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bookmarkEnd w:id="32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 с.п.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  <w:bookmarkEnd w:id="32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  <w:bookmarkEnd w:id="32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  <w:bookmarkEnd w:id="32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bookmarkEnd w:id="32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  <w:bookmarkEnd w:id="32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  <w:bookmarkEnd w:id="32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в.р.п.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  <w:bookmarkEnd w:id="33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  <w:bookmarkEnd w:id="33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с.т.с.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  <w:bookmarkEnd w:id="33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  <w:bookmarkEnd w:id="33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  <w:bookmarkEnd w:id="33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 5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  <w:bookmarkEnd w:id="33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к.с.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  <w:bookmarkEnd w:id="33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bookmarkEnd w:id="33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  <w:bookmarkEnd w:id="33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bookmarkEnd w:id="33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  <w:bookmarkEnd w:id="34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 680 г/кг + метсульфурон - метил 70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  <w:bookmarkEnd w:id="34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с.т.с.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  <w:bookmarkEnd w:id="34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метила, 164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115 552,00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  <w:bookmarkEnd w:id="34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115 552,00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  <w:bookmarkEnd w:id="34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  <w:bookmarkEnd w:id="34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с.т.с.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  <w:bookmarkEnd w:id="34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КОММАНДЕР,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4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75% с.т.с.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  <w:bookmarkEnd w:id="34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  <w:bookmarkEnd w:id="34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261 г/кг + метсульфурон - метил, 391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  <w:bookmarkEnd w:id="35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  <w:bookmarkEnd w:id="35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г/кг + тифенсульфурон - метил, 375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  <w:bookmarkEnd w:id="35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  <w:bookmarkEnd w:id="35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ФОРТЕ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bookmarkEnd w:id="35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  <w:bookmarkEnd w:id="35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г/кг + тифенсульфурон - метил, 250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  <w:bookmarkEnd w:id="35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  <w:bookmarkEnd w:id="35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  <w:bookmarkEnd w:id="35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  <w:bookmarkEnd w:id="35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  <w:bookmarkEnd w:id="36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с.т.с.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38 827,00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  <w:bookmarkEnd w:id="36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  <w:bookmarkEnd w:id="36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75% с.т.с.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86 396,00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  <w:bookmarkEnd w:id="36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  <w:bookmarkEnd w:id="36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  <w:bookmarkEnd w:id="36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  <w:bookmarkEnd w:id="36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36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  <w:bookmarkEnd w:id="36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 75%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  <w:bookmarkEnd w:id="36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  <w:bookmarkEnd w:id="37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  <w:bookmarkEnd w:id="37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  <w:bookmarkEnd w:id="37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 с.т.с.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  <w:bookmarkEnd w:id="37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  <w:bookmarkEnd w:id="37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  <w:bookmarkEnd w:id="37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трифлуралин, 480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  <w:bookmarkEnd w:id="37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ТРИФЛЮР 48 %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  <w:bookmarkEnd w:id="37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 - п - этил, 100 г/л + клоквинтосет - мексил (антидот), 27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bookmarkEnd w:id="37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  <w:bookmarkEnd w:id="37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  <w:bookmarkEnd w:id="38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э.м.в.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  <w:bookmarkEnd w:id="38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7,5% э.м.в.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  <w:bookmarkEnd w:id="38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клодинафоп - прапаргил, 90 г/л + клоквинтоцет - мексил, 72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  <w:bookmarkEnd w:id="38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 э.м.в.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  <w:bookmarkEnd w:id="38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э.м.в.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  <w:bookmarkEnd w:id="38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  <w:bookmarkEnd w:id="38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клоквинтосет - мексил (антидот), 20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  <w:bookmarkEnd w:id="38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100, э.м.в.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  <w:bookmarkEnd w:id="38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клоквинтоцет - мексил (антидот), 30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  <w:bookmarkEnd w:id="38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  <w:bookmarkEnd w:id="39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мефенпир - диэтил (антидот), 27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  <w:bookmarkEnd w:id="39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  <w:bookmarkEnd w:id="39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  <w:bookmarkEnd w:id="39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  <w:bookmarkEnd w:id="39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27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  <w:bookmarkEnd w:id="39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  <w:bookmarkEnd w:id="39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30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bookmarkEnd w:id="39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bookmarkEnd w:id="39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  <w:bookmarkEnd w:id="39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  <w:bookmarkEnd w:id="40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  <w:bookmarkEnd w:id="40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  <w:bookmarkEnd w:id="40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 э.м.в.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  <w:bookmarkEnd w:id="40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  <w:bookmarkEnd w:id="40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 12%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  <w:bookmarkEnd w:id="40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- диэтил (антидот), 33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bookmarkEnd w:id="40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bookmarkEnd w:id="40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  <w:bookmarkEnd w:id="40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  <w:bookmarkEnd w:id="40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клохинтоцет-мексил (антидот), 47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  <w:bookmarkEnd w:id="41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  <w:bookmarkEnd w:id="41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клодинафоп - пропаргил, 90 г/л + клоквинтоцет - мексил, 60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  <w:bookmarkEnd w:id="41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  <w:bookmarkEnd w:id="41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40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  <w:bookmarkEnd w:id="41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  <w:bookmarkEnd w:id="41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  <w:bookmarkEnd w:id="41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э.м.в.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  <w:bookmarkEnd w:id="41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 - этил (антидот), 35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  <w:bookmarkEnd w:id="41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  <w:bookmarkEnd w:id="41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64 г/л + йодосульфурон - метил, 8 г/л + мефенпир - диэтил (антидот), 24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  <w:bookmarkEnd w:id="42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ГОЛД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  <w:bookmarkEnd w:id="42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клоквинтосет - мексил - антидот, 34, 5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bookmarkEnd w:id="42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 э.м.в.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  <w:bookmarkEnd w:id="42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в.э.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  <w:bookmarkEnd w:id="42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клоквинтоцет-мексил, 35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  <w:bookmarkEnd w:id="42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  <w:bookmarkEnd w:id="42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42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  <w:bookmarkEnd w:id="42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нафталевый ангидрид (антидот), 125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  <w:bookmarkEnd w:id="42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 э.м.в.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  <w:bookmarkEnd w:id="43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70 г/л + фенхлоразол (антидот), 70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  <w:bookmarkEnd w:id="43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ЛАСТИК, э.м.в.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  <w:bookmarkEnd w:id="43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г/л + клодинафоп - пропаргил, 24 г/л + мефенпир - диэтил, 30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  <w:bookmarkEnd w:id="43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микроэмульсия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bookmarkEnd w:id="43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пропагил, 45 г/л + клоквинтосет - мексил, 34, 5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  <w:bookmarkEnd w:id="43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  <w:bookmarkEnd w:id="43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  <w:bookmarkEnd w:id="43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феноксапроп-п-этил, 90 г/л + клодинафоп-пропаргил, 60 г/л + клоквинтосет-мексил (антидот), 60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  <w:bookmarkEnd w:id="43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  <w:bookmarkEnd w:id="43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пропаргил, 60 г/л + клоквинтосет - мексил, 40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  <w:bookmarkEnd w:id="44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м.к.э.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  <w:bookmarkEnd w:id="44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флуазиафоп - п - бутил 150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  <w:bookmarkEnd w:id="44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  <w:bookmarkEnd w:id="44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  <w:bookmarkEnd w:id="44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  <w:bookmarkEnd w:id="44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  <w:bookmarkEnd w:id="44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  <w:bookmarkEnd w:id="44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  <w:bookmarkEnd w:id="44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bookmarkEnd w:id="44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  <w:bookmarkEnd w:id="45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г/л + иодосульфурон - метил - натрия, 1,0 г/л + тиенкарбазон - метил, 10 г/л + ципросульфид - антидот, 15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  <w:bookmarkEnd w:id="45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м.д.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  <w:bookmarkEnd w:id="45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  <w:bookmarkEnd w:id="45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  <w:bookmarkEnd w:id="45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  <w:bookmarkEnd w:id="45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  <w:bookmarkEnd w:id="45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bookmarkEnd w:id="45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мас.к.э.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bookmarkEnd w:id="45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  <w:bookmarkEnd w:id="45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  <w:bookmarkEnd w:id="46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bookmarkEnd w:id="46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bookmarkEnd w:id="46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bookmarkEnd w:id="46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м.д.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  <w:bookmarkEnd w:id="46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bookmarkEnd w:id="46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мас.к.э.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bookmarkEnd w:id="46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п - этил, 50, 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  <w:bookmarkEnd w:id="46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КВИЗАМЕКС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  <w:bookmarkEnd w:id="46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bookmarkEnd w:id="46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к.с.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bookmarkEnd w:id="47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малолетучие эфиры 2, 4 - Д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bookmarkEnd w:id="47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 40%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bookmarkEnd w:id="47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74 738,00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  <w:bookmarkEnd w:id="47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в.д.г.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74 738,00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474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bookmarkEnd w:id="475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  <w:bookmarkEnd w:id="476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  <w:bookmarkEnd w:id="47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с.п.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  <w:bookmarkEnd w:id="478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десмедифам, 70 г/л + фенмедифам, 90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  <w:bookmarkEnd w:id="479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bookmarkEnd w:id="480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фенмедифам, 91 г/л + десмедифам, 71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  <w:bookmarkEnd w:id="481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 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  <w:bookmarkEnd w:id="482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г/л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  <w:bookmarkEnd w:id="48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мас.к.э.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75"/>
        <w:gridCol w:w="502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bookmarkEnd w:id="484"/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в.г.</w:t>
            </w:r>
          </w:p>
          <w:bookmarkEnd w:id="485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гранулы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в.г.р.</w:t>
            </w:r>
          </w:p>
          <w:bookmarkEnd w:id="486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водно-гликолевый раствор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в.д.г.</w:t>
            </w:r>
          </w:p>
          <w:bookmarkEnd w:id="487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водно-диспергируемые гранулы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в.к.</w:t>
            </w:r>
          </w:p>
          <w:bookmarkEnd w:id="488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концентрат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в.р.</w:t>
            </w:r>
          </w:p>
          <w:bookmarkEnd w:id="489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раствор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в.р.к.</w:t>
            </w:r>
          </w:p>
          <w:bookmarkEnd w:id="490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концентрат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р.п.</w:t>
            </w:r>
          </w:p>
          <w:bookmarkEnd w:id="491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порошок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в.э.</w:t>
            </w:r>
          </w:p>
          <w:bookmarkEnd w:id="492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эмульсия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к.с.</w:t>
            </w:r>
          </w:p>
          <w:bookmarkEnd w:id="493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суспензии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к.к.р.</w:t>
            </w:r>
          </w:p>
          <w:bookmarkEnd w:id="494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коллоидного раствора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к.н.э.</w:t>
            </w:r>
          </w:p>
          <w:bookmarkEnd w:id="495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наноэмульсии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к.э.</w:t>
            </w:r>
          </w:p>
          <w:bookmarkEnd w:id="496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эмульсии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м.д.</w:t>
            </w:r>
          </w:p>
          <w:bookmarkEnd w:id="497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дисперсия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</w:t>
            </w:r>
          </w:p>
          <w:bookmarkEnd w:id="498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концентрат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м.к.э.</w:t>
            </w:r>
          </w:p>
          <w:bookmarkEnd w:id="499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микрокапсулированная эмульсия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мас.к.э.</w:t>
            </w:r>
          </w:p>
          <w:bookmarkEnd w:id="500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концентрат эмульсии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</w:t>
            </w:r>
          </w:p>
          <w:bookmarkEnd w:id="501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суспензионный концентрат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</w:t>
            </w:r>
          </w:p>
          <w:bookmarkEnd w:id="502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смачивающийся порошок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с.т.с.</w:t>
            </w:r>
          </w:p>
          <w:bookmarkEnd w:id="503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текучая суспензия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с.э.</w:t>
            </w:r>
          </w:p>
          <w:bookmarkEnd w:id="504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суспензионная эмульсия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э.м.в.</w:t>
            </w:r>
          </w:p>
          <w:bookmarkEnd w:id="505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масляно-водная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  <w:bookmarkEnd w:id="506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грамм/литр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г/кг</w:t>
            </w:r>
          </w:p>
          <w:bookmarkEnd w:id="507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грамм/килограмм</w:t>
            </w:r>
          </w:p>
        </w:tc>
      </w:tr>
      <w:tr>
        <w:trPr>
          <w:trHeight w:val="30" w:hRule="atLeast"/>
        </w:trPr>
        <w:tc>
          <w:tcPr>
            <w:tcW w:w="7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з.б.у.</w:t>
            </w:r>
          </w:p>
          <w:bookmarkEnd w:id="508"/>
        </w:tc>
        <w:tc>
          <w:tcPr>
            <w:tcW w:w="5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бинарная упаковка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