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1351" w14:textId="ca213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28 июля 2015 года № 313 "Об утверждении регламентов государственных услуг в сфере религиозной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4 июля 2017 года № 327. Зарегистрировано Департаментом юстиции Костанайской области 3 августа 2017 года № 7149. Утратило силу постановлением акимата Костанайской области от 24 января 2020 года № 22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24.01.2020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28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религиозной деятельности" (зарегистрировано в Реестре государственной регистрации нормативных актов под № 5851, опубликовано 9 сентября 2015 года в газете "Қостанай таңы")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регистрации и перерегистрации лиц, осуществляющих миссионерскую деятельность", утвержденном вышеуказанным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4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Государственная услуга через Департамент "Центр обслуживания населения" - филиал некоммерческого акционерного общества "Государственная корпорация "Правительство для граждан" по Костанайской области не оказывается.";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назначения", утвержденном вышеуказанным постановлением: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4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Государственная услуга через Департамент "Центр обслуживания населения" - филиал некоммерческого акционерного общества "Государственная корпорация "Правительство для граждан" по Костанайской области не оказывается.";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(сооружений)", утвержденном вышеуказанным постановлением: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4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Государственная услуга через Департамент "Центр обслуживания населения" - филиал некоммерческого акционерного общества "Государственная корпорация "Правительство для граждан" по Костанайской области не оказывается.".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