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e909" w14:textId="edce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5 июня 2008 года № 319 "Об установлении водоохранной зоны и полосы реки Тобол на участке под строительство двух девятиэтажных жилых домов на территории города Костанай по улице Воинов Интернационалистов и режима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июля 2017 года № 334. Зарегистрировано Департаментом юстиции Костанайской области 7 августа 2017 года № 7153.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в целях приведения в соответствие с действующим законодательством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5 июня 2008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 на участке под строительство двух девятиэтажных жилых домов на территории города Костанай по улице Воинов Интернационалистов и режима их хозяйственного использования" (зарегистрировано в Реестре государственной регистрации нормативных правовых актов под № 3643, опубликовано 23 июля 2008 года в газете "Қостанай таңы")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</w:t>
      </w:r>
      <w:r>
        <w:rPr>
          <w:rFonts w:ascii="Times New Roman"/>
          <w:b w:val="false"/>
          <w:i w:val="false"/>
          <w:color w:val="000000"/>
          <w:sz w:val="28"/>
        </w:rPr>
        <w:t>к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Тобол на участке под строительство двух девятиэтажных жилых домов на территории города Костанай по улице Воинов Интернационалистов, режима и особых условий их хозяйственного использования";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водоохранную зону и полосу реки Тобол на участке под строительство двух девятиэтажных жилых домов на территории города Костанай по улице Воинов Интернационалистов.";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режим и особые условия хозяйственного использования водоохранной зоны и полосы реки Тобол на участке под строительство двух девятиэтажных жилых домов на территории города Костанай по улице Воинов Интернационалистов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охраны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О. Бекмагамбетов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 № 334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2008 года № 319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Тобол на участке под строительство двух девятиэтажных жилых домов на территории города Костанай по улице Воинов Интернационалистов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водоохранной полосы не допускается: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водоохранной зоны не допускается: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