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4b92" w14:textId="c444b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8 декабря 2016 года № 91 "Об областном бюджете Костанайской области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20 сентября 2017 года № 191. Зарегистрировано Департаментом юстиции Костанайской области 28 сентября 2017 года № 7220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8 декабря 2016 года № 91 "Об областном бюджете Костанайской области на 2017-2019 годы" (зарегистрировано в Реестре государственной регистрации нормативных правовых актов под № 6750, опубликовано 28 декабря 2016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Костанайской области на 2017-2019 годы согласно приложениям 1, 2 и 3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168663996,8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4946206,0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709362,4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16032,0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162992396,4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168433602,8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10249774,9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12661803,0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2412028,1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1641330,0 тысяч тенге, в том числе приобретение финансовых активов – 1641330,0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-11660710,9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11660710,9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Установить лимит долга местного исполнительного органа Костанайской области на 31 декабря 2017 года в размере 33181465,5 тысячи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экономики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Костанайской области"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Е. Спанов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сентября 2017 года</w:t>
      </w:r>
      <w:r>
        <w:rPr>
          <w:rFonts w:ascii="Times New Roman"/>
          <w:b/>
          <w:i w:val="false"/>
          <w:color w:val="000000"/>
          <w:sz w:val="28"/>
        </w:rPr>
        <w:t>. Е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2017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1222"/>
        <w:gridCol w:w="788"/>
        <w:gridCol w:w="788"/>
        <w:gridCol w:w="3780"/>
        <w:gridCol w:w="49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4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168663996,8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4946206,0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bookmarkEnd w:id="30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4946206,0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4944960,0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709362,4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76424,9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7855,9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630855,5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630855,5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16032,0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16032,0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16032,0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162992396,4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13744346,4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13744346,4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149248050,0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149248050,0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460"/>
        <w:gridCol w:w="970"/>
        <w:gridCol w:w="971"/>
        <w:gridCol w:w="6300"/>
        <w:gridCol w:w="28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"/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168433602,8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3606633,3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1919054,3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55523,4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6546,4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1610807,7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1003303,2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28749,2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461603,3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252723,2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239319,6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264720,0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233354,0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147606,0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129113,0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1262822,0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1200055,5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1200055,5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3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190296,0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4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8265611,0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8265611,0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8265611,0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6084199,7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1964454,3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14582259,9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3164106,8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2190904,3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1504859,3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587453,0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619218,7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619218,7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318824,8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318824,8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7252724,0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283765,0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283765,0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6968959,0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6968959,0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198329,0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198329,0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3956636,1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3933495,1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208256,8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252948,8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79479,1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1156647,0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1956794,8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6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19189933,8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1456472,9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1423177,0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862270,0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411454,0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9502505,0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9502505,0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5654021,0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439277,0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832082,0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553675,0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1246561,0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1974157,0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1974157,0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1671592,0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287774,0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1799252,5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1799252,5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1732784,5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4457546,4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4457546,4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817297,0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3302802,8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7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5130180,5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3174670,2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2166328,0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733554,0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926640,0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154794,0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302037,0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1008342,2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961915,2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387975,0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387975,0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387975,0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1567535,3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1466147,2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48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134320,0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328069,0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577946,6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76358,1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12496201,2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6527433,6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2304869,5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1050458,8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1254410,7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905269,0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905269,0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3317295,1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1091859,6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2225435,5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5968767,6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387447,8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387447,8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3432790,4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265871,4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943789,2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836444,0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142667,2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1055389,0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2148529,4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2148529,4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0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8025266,6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1340326,6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1340326,6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289626,0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719987,0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45533,9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110993,1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5424764,9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5424764,9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4018149,0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43533,6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1256184,7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1044753,5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51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350090,0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311406,0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299494,5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299494,5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313799,0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313799,0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201164,6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130186,6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52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748500,1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696665,6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696665,6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164104,9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532560,7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51834,5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51834,5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газотранспортной системы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41330,4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3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38773782,1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37446728,1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37161759,0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1023049,0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2566071,7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6561234,0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963586,0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7527818,0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5108668,0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10352953,0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1998135,0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518895,0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284969,1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946094,0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946094,0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927668,0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258077,0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258077,0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4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847571,5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847571,5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372948,0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23808,1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9841,2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339298,7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95042,8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21014,4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72409,6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316362,1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217029,2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63218,6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5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15806175,9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9129740,2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9129740,2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899993,3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1977513,0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3145282,9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3106951,0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6676435,7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6676435,7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78635,3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145638,0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6442962,8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9422334,1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5120312,5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2327418,0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2015596,0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634352,4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634352,4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2158542,1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2158542,1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4302021,6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837227,0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837227,0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1700045,3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1700045,3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131495,6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255748,0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255748,0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1373836,5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1373836,5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7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2712,7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2712,7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2712,7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2712,7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8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31346144,1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31346144,1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31346144,1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30531025,0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718049,5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95219,2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10249774,9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12661803,0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9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9149889,0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9149889,0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1283125,8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1283125,8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3863831,0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3863831,0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4002932,2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4002932,2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1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2521104,0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490104,0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490104,0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490104,0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472243,0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472243,0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472243,0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1095"/>
        <w:gridCol w:w="1488"/>
        <w:gridCol w:w="1488"/>
        <w:gridCol w:w="2840"/>
        <w:gridCol w:w="42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3"/>
        </w:tc>
        <w:tc>
          <w:tcPr>
            <w:tcW w:w="4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2412028,1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8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2412028,1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2412028,1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1490472,0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921556,1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1641330,0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1641330,0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9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1641330,0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1641330,0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219530,0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219530,0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1421800,0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1421800,0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-11660710,9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11660710,9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</w:tbl>
    <w:bookmarkStart w:name="z47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2018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1181"/>
        <w:gridCol w:w="761"/>
        <w:gridCol w:w="1181"/>
        <w:gridCol w:w="3650"/>
        <w:gridCol w:w="47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1"/>
        </w:tc>
        <w:tc>
          <w:tcPr>
            <w:tcW w:w="4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135643978,2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8800809,2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bookmarkEnd w:id="76"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8800809,2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bookmarkEnd w:id="77"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8799501,2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"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175139,0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79"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80"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81"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82"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83"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84"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85"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86"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87"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88"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9"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0"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1"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2"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126651036,0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  <w:bookmarkEnd w:id="93"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13580295,0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  <w:bookmarkEnd w:id="94"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13580295,0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  <w:bookmarkEnd w:id="95"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113070741,0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  <w:bookmarkEnd w:id="96"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113070741,0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791"/>
        <w:gridCol w:w="1074"/>
        <w:gridCol w:w="1075"/>
        <w:gridCol w:w="5375"/>
        <w:gridCol w:w="3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7"/>
        </w:tc>
        <w:tc>
          <w:tcPr>
            <w:tcW w:w="3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132087692,4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1813202,0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1351242,0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1091667,0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967460,0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206897,0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253710,0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220331,0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164823,0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6575055,0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6575055,0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6575055,0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6393905,0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16835408,2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5306560,2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2163432,0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1559736,0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603696,0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597082,0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597082,0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2546046,2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2546046,2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7684327,0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323087,0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323087,0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7361240,0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7361240,0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1534687,0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1523595,0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1523595,0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2309834,0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2309834,0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239564,0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228625,7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1274520,3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0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3228997,0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436755,0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436755,0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436755,0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2536183,0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2536183,0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2316878,0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3976622,0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3342774,0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2245981,0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982238,0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320432,0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1096793,0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26379081,6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17753910,5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17753910,5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3052003,1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14701907,4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8625171,1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6522291,1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4265107,1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673897,0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429204,0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2102880,0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2102880,0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6797142,4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1396896,4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1396896,4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314024,0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744029,0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179099,4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4119386,0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4119386,0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4001221,0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1071324,0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329853,0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304477,0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304477,0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199724,0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1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1589580,0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1234580,0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1234580,0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638492,0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596088,0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20577364,7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19019938,0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18787826,0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175563,0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345662,0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4070450,0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7199277,0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549537,0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518895,0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237486,0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1029334,0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401940,7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401940,7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156645,0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149399,7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858912,0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858912,0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804389,0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708415,0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4991335,8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4664805,8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4664805,8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1036743,6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677353,0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1617498,2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1333211,0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6111825,7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2371913,0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2192193,0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1988296,0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3739912,7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2249952,0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2249952,0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1274329,3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1274329,3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32213247,0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32213247,0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32213247,0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32213247,0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-2376493,0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742908,0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132"/>
        <w:gridCol w:w="1537"/>
        <w:gridCol w:w="1537"/>
        <w:gridCol w:w="2933"/>
        <w:gridCol w:w="40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0"/>
        </w:tc>
        <w:tc>
          <w:tcPr>
            <w:tcW w:w="4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3119401,0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5"/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3119401,0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  <w:bookmarkEnd w:id="126"/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3119401,0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  <w:bookmarkEnd w:id="127"/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3119401,0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3037718,8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3037718,8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8"/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3037718,8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129"/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3037718,8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130"/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330540,0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131"/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330540,0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2707178,8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2707178,8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2895060,0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-2895060,0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</w:tbl>
    <w:bookmarkStart w:name="z822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2019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1287"/>
        <w:gridCol w:w="829"/>
        <w:gridCol w:w="182"/>
        <w:gridCol w:w="3978"/>
        <w:gridCol w:w="51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5"/>
        </w:tc>
        <w:tc>
          <w:tcPr>
            <w:tcW w:w="5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136236871,2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8167613,2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8167613,2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8166240,2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0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180207,0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77227,0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100664,0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100664,0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1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17844,0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17844,0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17844,0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2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127871207,0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14789409,0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14789409,0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113081798,0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113081798,0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521"/>
        <w:gridCol w:w="1100"/>
        <w:gridCol w:w="1100"/>
        <w:gridCol w:w="5501"/>
        <w:gridCol w:w="32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3"/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136236871,2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1873116,0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1399908,0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1134785,0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1004298,0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260861,0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5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6727205,0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6727205,0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6727205,0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6546888,0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15333765,0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3814630,0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2220192,0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1599104,0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621088,0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615335,0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615335,0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  <w:r>
              <w:br/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979103,0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979103,0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7812754,0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326684,0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326684,0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7486070,0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7486070,0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2464103,0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2452456,0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2452456,0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1242278,0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1242278,0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292957,0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386178,0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5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3279924,0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446233,0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446233,0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446233,0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2565953,0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2565953,0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2341676,0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4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4092300,0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3433369,0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2304988,0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794814,0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1001882,0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1128381,0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1078249,0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22378225,8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7662354,0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7662354,0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6490354,0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14715871,8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4547918,8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4547918,8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10167953,0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911302,0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8164719,0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986288,0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6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6877087,0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1241525,0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1241525,0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757696,0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4316275,0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4316275,0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4192620,0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1108648,0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371862,0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336875,0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200336,0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57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584783,0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584783,0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584783,0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584783,0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21166499,0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19957410,0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19721679,0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177074,0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345662,0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4355382,0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7385034,0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588005,0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5848913,0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518895,0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918922,0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918922,0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899257,0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15559011,0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15323267,0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15323267,0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1413560,0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11406519,0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2503188,0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162095,0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5422227,4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2236642,0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2236642,0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1988296,0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3185585,4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5588,6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5588,6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2296866,0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2296866,0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678789,8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678789,8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-2059494,0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433"/>
        <w:gridCol w:w="923"/>
        <w:gridCol w:w="203"/>
        <w:gridCol w:w="3715"/>
        <w:gridCol w:w="51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4"/>
        </w:tc>
        <w:tc>
          <w:tcPr>
            <w:tcW w:w="5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9"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-2059494,0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