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5f67" w14:textId="9a25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от 21 сентября 2015 года № 396 "Об утверждении регламентов государственных услуг в области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23 августа 2017 года № 414. Зарегистрировано Департаментом юстиции Костанайской области 28 сентября 2017 года № 7222. Утратило силу постановлением акимата Костанайской области от 20 января 2020 года № 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20.01.2020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21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здравоохранения" (зарегистрировано в Реестре государственной регистрации нормативных правовых актов под № 5976, опубликовано 11 ноября 2015 года в информационно-правовой системе "Әділет")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дополнить подпунктом 13) следующего содержания: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регламент государственной услуги "Прохождение предварительных обязательных медицинских осмотров.";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вышеуказанное постановление дополнить регламентом государственной услуги "Прохождение предварительных обязательных медицинских осмотров"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курирующего заместителя акима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396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"Прохождение предварительных обязательных медицинских осмотров"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"Прохождение предварительных обязательных медицинских осмотров" (далее – государственная услуга) оказывается медицинскими организациями (далее – услугодатель).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 услугодателя.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медицинская справка услугодателя (далее – Справка) по форме № 086/у, утвержденной приказом исполняющего обязанности Министра здравоохранения Республики Казахстан от 23 ноября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6697), подписанная первым руководителем услугодателя или заверенная электронной цифровой подписью первого руководителя услугодателя.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выдается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услуги, утвержденному приказом Министра здравоохранения и социального развития Республики Казахстан от 27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под № 11304) (далее – Стандарт), подписанная руководителем услугодателя.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согласно графику работы врачей, утвержденному услугодателем.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обращение услугополучателя к услугодателю с предоставлением пакета документов (далее – пакет документов),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медицинская сестра кабинета медицинских осмотров рассматривает пакет документов для оказания государственной услуги и направляет услугополучателя к специалистам, 15 (пятнадцать) минут.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направление услугополучателя к специалистам;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специалисты рассматривают пакет документов, проводят осмотр, подписывают проект результата оказания государственной услуги и передают медицинской сестре кабинета медицинских осмотров, в течение 1 (одного) рабочего дня.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проект результата оказания государственной услуги;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медицинская сестра кабинета медицинских осмотров осуществляет регистрацию результата оказания государственной услуги в журнале регистрации оказания государственной услуги, заверяет результат оказания государственной услуги печатью услугодателя и выдает его услугополучателю, 15 (пятнадцать) минут.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медицинская сестра кабинета медицинских осмотров;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специалисты.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медицинская сестра кабинета медицинских осмотров рассматривает пакет документов для оказания государственной услуги и направляет услугополучателя к специалистам, 15 (пятнадцать) минут;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специалисты рассматривают пакет документов, проводят осмотр, подписывают проект результата оказания государственной услуги и передают медицинской сестре кабинета медицинских осмотров, в течение 1 (одного) рабочего дня;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медицинская сестра кабинета медицинских осмотров осуществляет регистрацию результата оказания государственной услуги в журнале регистрации оказания государственной услуги, заверяет результат оказания государственной услуги печатью услугодателя и выдает его услугополучателю, 15 (пятнадцать) минут.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через Департамент "Центр обслуживания населения" –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"Правительство для граждан"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"Прохождение предварительных обязательных медицинских осмотров"</w:t>
      </w:r>
    </w:p>
    <w:bookmarkEnd w:id="34"/>
    <w:bookmarkStart w:name="z43" w:id="35"/>
    <w:p>
      <w:pPr>
        <w:spacing w:after="0"/>
        <w:ind w:left="0"/>
        <w:jc w:val="left"/>
      </w:pP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355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