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27d4" w14:textId="e5d2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ограничений хозяйственной деятельности собственников земельных участков и землепользователей на территории государственных природных заказников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октября 2017 года № 499. Зарегистрировано Департаментом юстиции Костанайской области 31 октября 2017 года № 7272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хозяйственной деятельности собственников земельных участков и землепользователей на территории Жарсор-Уркашского, Михайловского, Тоунсорского государственных природных заказников (зоологических) Костанайской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допускается: охота, добыча любыми способами и средствами животных, за исключением рыб, интродукция чужеродных видов животных, разрушение гнезд, нор, логовищ и других местообитаний, сбор яиц, за исключением случаев изъятия в научно-исследовательских, воспроизводственных и мелиоративных целях по разрешению уполномоченного органа;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разрешается: с соблюдением установленного режима осуществление сельскохозяйственной деятельности (выращивание сельскохозяйственных культур, сенокошение, пастьба скота) и пчеловодство.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Костанайской области от 23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ограничений хозяйственной деятельности собственников земельных участков и землепользователей на территории государственных природных заказников Костанайской области" (зарегистрировано в Реестре государственной регистрации нормативных актов под № 3683, опубликовано 14 июля 2009 года в газете "Қостанай таңы");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Костанайской области от 14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23 июня 2009 года № 236 "Об установлении ограничений хозяйственной деятельности собственников земельных участков и землепользователей на территории государственных природных заказников Костанайской области" (зарегистрировано в Реестре государственной регистрации нормативных актов под № 3777, опубликовано 8 ноября 2011 года в газете "Костанайские новости").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"Костанайская областная территориальная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лесного хозяйства и животного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Комитета лесного хозяйства и животного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Министерства сельского хозяйства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Д. Джумабаев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