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c70d" w14:textId="59ec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ноября 2015 года № 502 "Об утверждении регламентов государственных услуг в сфере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декабря 2017 года № 623. Зарегистрировано Департаментом юстиции Костанайской области 25 декабря 2017 года № 7418.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23 ноября 2015 года № 502 "Об утверждении регламентов государственных услуг в сфере семеноводства" (зарегистрировано в Реестре государственной регистрации нормативных правовых актов под № 6080, опубликовано 28 декабря 2015 года в газете "Қостанай таңы")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Аттестация лабораторий по экспертизе качества семян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утвержденном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– свидетельство об аттестации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лабораторий по экспертизе качества семян",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4-2/416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под № 11777) (далее – Стандарт).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к услугодателю является принятие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либо запроса в форме электронного документа, удостоверенного электронной цифровой подписью (далее – ЭЦП) услугополучателя.";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в течение двух рабочих дней со дня получения документов услугополучателя обязан проверить полноту представленных документов,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полноте пакета документов ответственный исполнитель услугодателя готовит проект результата оказания государственной услуги и передает руководителю услугодателя – 14 (четырнадцать) рабочих дней.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в течение двух рабочих дней со дня получения документов услугополучателя обязан проверить полноту представленных документов,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полноте пакета документов ответственный исполнитель услугодателя готовит проект результата оказания государственной услуги и передает руководителю услугодателя – 14 (четырнадцать) рабочих дней;";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Аттестация производителей оригинальных, элитных семян</w:t>
      </w:r>
      <w:r>
        <w:rPr>
          <w:rFonts w:ascii="Times New Roman"/>
          <w:b w:val="false"/>
          <w:i w:val="false"/>
          <w:color w:val="000000"/>
          <w:sz w:val="28"/>
        </w:rPr>
        <w:t xml:space="preserve">, семян первой, второй и третьей репродукций и реализаторов семян", утвержденном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– свидетельство об аттестации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4-2/416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под № 11777) (далее – Стандарт).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к услугодателю является принятие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либо запроса в форме электронного документа, удостоверенного электронной цифровой подписью (далее – ЭЦП) услугополучателя.";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в течение двух рабочих дней со дня получения документов услугополучателя обязан проверить полноту представленных документов,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полноте пакета документов ответственный исполнитель услугодателя готовит проект результата оказания государственной услуги и передает руководителю услугодателя – 16 (шестнадцать) рабочих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в течение двух рабочих дней со дня получения документов услугополучателя обязан проверить полноту представленных документов,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полноте пакета документов ответственный исполнитель услугодателя готовит проект результата оказания государственной услуги и передает руководителю услугодателя – 16 (шестнадцать) рабочих дней;";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услугодатель готовит и направляет результат оказания государственной услуги в Государственную корпорацию – 16 (шестнадцать) рабочих дней;";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семян"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лабораторий по экспертизе качества семян"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5532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реализаторов семян"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репродукции и реализаторов семян"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6802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