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5c73" w14:textId="fcd5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 субсидий на 1 тонну (килограмм, литр) удобрений, приобретенных у продавца удобрений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8 декабря 2017 года № 626. Зарегистрировано Департаментом юстиции Костанайской области 28 декабря 2017 года № 7431.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(зарегистрирован в Реестре государственной регистрации нормативных правовых актов под № 11223)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удобрений и нормы субсидий на 1 тонну (килограмм, литр) удобрений, приобретенных у продавца удобрений на 2018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Костанайской области от 23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субсидируемых видов удобрений и норм субсидий на 1 тонну (килограмм, литр) удобрений, приобретенных у продавца удобрений" (зарегистрировано в Реестре государственной регистрации нормативных правовых актов под № 6649, опубликовано 15 октября 2016 года в газете "Костанайские новости");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Костанайской области от 17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23 сентября 2016 года № 444 "Об утверждении перечня субсидируемых видов удобрений и предельных норм субсидий на 1 тонну (килограмм, литр) удобрений, приобретенных у продавца удобрений" (зарегистрировано в Реестре государственной регистрации нормативных правовых актов под № 7053, опубликовано 30 мая 2017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акимата Костанайской области"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Костанайской области.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 № 626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 на 2018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 нормы с изменениями, внесенными постановлениями акимата Костанайской области от 16.05.2018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14.09.2018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2154"/>
        <w:gridCol w:w="8400"/>
        <w:gridCol w:w="241"/>
        <w:gridCol w:w="1042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  <w:bookmarkEnd w:id="14"/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8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аммиачная марки Б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N-41,2, K2O-5,5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Б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  <w:bookmarkEnd w:id="17"/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обогащенный 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азот-серосодержащий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"Супрефос-NS"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"/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  <w:bookmarkEnd w:id="21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  <w:bookmarkEnd w:id="23"/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S-1,7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NPK-удобрения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P2O5-15, K2O-15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(NPK-удобрение)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P2O5-15,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 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  <w:bookmarkEnd w:id="25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Райз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(TECAMIN RAIZ)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K2O-1,0, Fe-0,5,Mn-0,3, Zn-0,15, Cu-0,05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(TECAMIN MAX)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Fe-3, Zn-0,7, Mn-0,7,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поли-гиброки-карбокислоты-20, N-2, 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нитратный N-10,6, аммонийный N-19,5, амидный N-11,0,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K2O-4,11, P2O5-2,47, SO3-2,33, MgO-0,48, Zn-0,27,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Cu-0,14, Mo-0,07, Fe-0,04,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B-0,03, Mn-0,02, Se-0,03,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P2O5-27,7, N-9,7,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K2O-6,8, MgO-0,27,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SO3-0,53, Zn-0,4,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Cu-0,13, Fe-0,16, Mn-0,08, B-0,23, Mo-0,08, Co-0,02,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MgO-2,37, SO3-15,2, Co-0,23, Li-0,06, Ni-0,002, 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Fe: 0,3, Mo: 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 0,08, Se:0,009, Cr:0,001, Ni: 0,006, Li: 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N: 0,4, K2О: 0,03, SО3:5,7,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1,32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Микромак 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В:0,18-0,61, Mn:0,18-0,49,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Fe:0,19-0,49, Mo:0,27-1,14,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Со:0,18-0,31, Se: 0,004-0,012, Cr: 0,031-0,194, Ni:0,008-0,015, Li:0,044-0,129, V:0,034-0,158, N:0,3-4,4, P2О5:0,2-0,6, K2О:0,84-5,9, SО3:1,0-5,0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MgО:0,34-2,08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 N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Mn:0,05, Fe:0,03,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Со:0,001, Se:0,001, N:27,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P2О5:2, K2О:3, SО3:1,26,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0,15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 Р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Mn:0,05, Fe:0,07,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Со:0,01, Se:0,002, N:5,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P2О5:20, K2О:5, SО3:0,8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комплексное минеральное удобрение "Акварин", марка "Акварин-3" 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N3:Р11:К35+MgO4,0+S9,0+Nнит.-3,0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328,746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"Акварин", марка "Акварин-13"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N13:Р41:К13+Nнит.-4,4+Nамм.-8,6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346,843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 марки В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– 16,9;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– 13,5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Монокалийфосфат 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Р2O5 –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NO3- 4,4, P2O5-40, K2O-13, SO3-27.5, 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марки Бор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 проникающий агент – 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марки Медь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S-8,96, аминокислоты, в биоактивной L-форме-11, проникающий агент-1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марки Калий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N-6,6, NO3-2,5, SO3-4,6, Mn-0,33, Cu-0,12, Zn-0,07, Fe-0,07, Mo-0,07, B-0,01, Se-0,003, Co-0,001, комплекс смачивающих веществ-1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марки Вита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K2O- 0,06, SO3-9,34, MgO-2,28, аминокислоты в L-активной форме-15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CaO-32, N-17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марки СХ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MgO-15,5, N-11,1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Грогрин микро Феррал 6 (Fe-EDDHA)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Fe-(EDDHA)-6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MgO-9, B-0,5, Cu-1,5, Fe-4, Mn-4, Mo-0,1,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Моноформы", марки "Волски Моно-Сера"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Моноформы", марки "Волски Моно-Бор"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Микрокомплекс", марки "Экомак"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