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f24b" w14:textId="d45f2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2016 года № 93 "О бюджете города Костаная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23 февраля 2017 года № 117. Зарегистрировано Департаментом юстиции Костанайской области 7 марта 2017 года № 6876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Костаная на 2017-2019 годы" (зарегистрированное в Реестре государственной регистрации нормативных правовых актов за № 6771, опубликованное 11 января 2017 года в Эталонном контрольном банке нормативных правовых актов Республики Казахстан в электронном виде)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32441191,1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–20731611,0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89400,0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1683500,0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9936680,1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35436392,7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5),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дефицит (профицит) бюджета – -3974963,6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3974963,6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Утвердить резерв местного исполнительного органа города на 2017 год в сумме 339645,0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депутат по избирательному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округу №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Игимбаева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 Н. Дорошок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 № 117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93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1081"/>
        <w:gridCol w:w="631"/>
        <w:gridCol w:w="5307"/>
        <w:gridCol w:w="46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32441191,1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9936680,1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9936680,1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9936680,1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427"/>
        <w:gridCol w:w="1039"/>
        <w:gridCol w:w="1039"/>
        <w:gridCol w:w="274"/>
        <w:gridCol w:w="5639"/>
        <w:gridCol w:w="31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35436392,7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9845944,5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5835963,5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обусловленной денежной помощи по проекту "Өрлеу"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неправительственных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7348200,6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5371045,6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5256105,6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3248730,4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2007375,2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-3974963,6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3974963,6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 № 117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93</w:t>
            </w:r>
          </w:p>
        </w:tc>
      </w:tr>
    </w:tbl>
    <w:bookmarkStart w:name="z28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2018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1081"/>
        <w:gridCol w:w="631"/>
        <w:gridCol w:w="5307"/>
        <w:gridCol w:w="46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52106961,4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23677292,4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23677292,4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23677292,4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442"/>
        <w:gridCol w:w="1075"/>
        <w:gridCol w:w="1075"/>
        <w:gridCol w:w="284"/>
        <w:gridCol w:w="5406"/>
        <w:gridCol w:w="32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50317793,4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11595342,9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8417115,9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2481542,9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2481542,9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обусловленной денежной помощи по проекту "Өрлеу"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20917715,5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19347518,5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19306316,5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4472127,1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14834189,4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-1789168,0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