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b4e9" w14:textId="f3ab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города Костаная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28 февраля 2017 года № 625. Зарегистрировано Департаментом юстиции Костанайской области 27 марта 2017 года № 6933. Утратило силу постановлением акимата города Костаная Костанайской области от 7 марта 2018 года № 599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Костаная Костанайской области от 07.03.2018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 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14637) акимат города Костаная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города Костаная.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Костаная от 13 июня 2016 года № 1376 "Об утверждении Методики оценки деятельности административных государственных служащих корпуса "Б" акимата города Костаная" (зарегистрировано в Реестре государственной регистрации нормативных правовых актов под № 6499, опубликовано 28 июня 2016 года в газете "Наш Костанай").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28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местных исполнительных органов города Костаная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города Костаная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 и определяет алгоритм оценки деятельности административных государственных служащих корпуса "Б" местных исполнительных органов города Костаная (далее – служащие корпуса "Б").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- Комиссия), рабочим органом которой является служба управления персоналом.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следующей формуле: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90"/>
    <w:bookmarkStart w:name="z9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5"/>
    <w:bookmarkStart w:name="z10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</w:p>
        </w:tc>
      </w:tr>
    </w:tbl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</w:p>
    <w:bookmarkEnd w:id="105"/>
    <w:bookmarkStart w:name="z1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государственного служащего корпуса "Б"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_____________________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показатель 1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показатель 2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показатель 3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 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25"/>
        <w:gridCol w:w="5375"/>
      </w:tblGrid>
      <w:tr>
        <w:trPr>
          <w:trHeight w:val="30" w:hRule="atLeast"/>
        </w:trPr>
        <w:tc>
          <w:tcPr>
            <w:tcW w:w="6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  <w:bookmarkEnd w:id="120"/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bookmarkEnd w:id="12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</w:p>
        </w:tc>
      </w:tr>
    </w:tbl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2"/>
    <w:bookmarkStart w:name="z13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25"/>
        <w:gridCol w:w="5375"/>
      </w:tblGrid>
      <w:tr>
        <w:trPr>
          <w:trHeight w:val="30" w:hRule="atLeast"/>
        </w:trPr>
        <w:tc>
          <w:tcPr>
            <w:tcW w:w="6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  <w:bookmarkEnd w:id="135"/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bookmarkEnd w:id="13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</w:p>
        </w:tc>
      </w:tr>
    </w:tbl>
    <w:bookmarkStart w:name="z15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7"/>
    <w:bookmarkStart w:name="z16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8"/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bookmarkEnd w:id="139"/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3"/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4"/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4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40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925"/>
              <w:gridCol w:w="5375"/>
            </w:tblGrid>
            <w:tr>
              <w:trPr>
                <w:trHeight w:val="30" w:hRule="atLeast"/>
              </w:trPr>
              <w:tc>
                <w:tcPr>
                  <w:tcW w:w="69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73" w:id="15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Служащий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(фамилия, инициалы)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дата ____________________________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 __________________________</w:t>
                  </w:r>
                </w:p>
                <w:bookmarkEnd w:id="151"/>
              </w:tc>
              <w:tc>
                <w:tcPr>
                  <w:tcW w:w="53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77" w:id="15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Непосредственный руководитель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(фамилия, инициалы)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дата _______________________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 ____________________</w:t>
                  </w:r>
                </w:p>
                <w:bookmarkEnd w:id="152"/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</w:p>
        </w:tc>
      </w:tr>
    </w:tbl>
    <w:bookmarkStart w:name="z18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3"/>
    <w:bookmarkStart w:name="z18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4"/>
    <w:bookmarkStart w:name="z18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55"/>
    <w:bookmarkStart w:name="z18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56"/>
    <w:bookmarkStart w:name="z18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</w:t>
      </w:r>
    </w:p>
    <w:bookmarkEnd w:id="157"/>
    <w:bookmarkStart w:name="z18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</w:t>
      </w:r>
    </w:p>
    <w:bookmarkEnd w:id="158"/>
    <w:bookmarkStart w:name="z18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(квартал и (или) год)</w:t>
      </w:r>
    </w:p>
    <w:bookmarkEnd w:id="159"/>
    <w:bookmarkStart w:name="z18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161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5"/>
    <w:bookmarkStart w:name="z19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6"/>
    <w:bookmarkStart w:name="z19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7"/>
    <w:bookmarkStart w:name="z19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 Дата: _____________</w:t>
      </w:r>
    </w:p>
    <w:bookmarkEnd w:id="168"/>
    <w:bookmarkStart w:name="z19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подпись)</w:t>
      </w:r>
    </w:p>
    <w:bookmarkEnd w:id="169"/>
    <w:bookmarkStart w:name="z19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____________</w:t>
      </w:r>
    </w:p>
    <w:bookmarkEnd w:id="170"/>
    <w:bookmarkStart w:name="z20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подпись)</w:t>
      </w:r>
    </w:p>
    <w:bookmarkEnd w:id="171"/>
    <w:bookmarkStart w:name="z20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_____________</w:t>
      </w:r>
    </w:p>
    <w:bookmarkEnd w:id="172"/>
    <w:bookmarkStart w:name="z20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подпись)</w:t>
      </w:r>
    </w:p>
    <w:bookmarkEnd w:id="1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