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05ee" w14:textId="6aa0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93 "О бюджете города Костаная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17 июля 2017 года № 170. Зарегистрировано Департаментом юстиции Костанайской области 1 августа 2017 года № 7146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2017-2019 годы" (зарегистрированное в Реестре государственной регистрации нормативных правовых актов за № 6771, опубликованное 11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Костаная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35946203,2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21268745,0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125266,0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1769500,0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12782692,2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42211255,8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979762,0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905269,0 тысяч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тенге, в том числе: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905269,0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-8150083,6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8150083,6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Утвердить резерв местного исполнительного органа города на 2017 год в сумме 315026,7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 акимата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Костаная"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М. Ержанов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35946203,2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21268745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10102846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10102846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12782692,2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12782692,2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12782692,2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531"/>
        <w:gridCol w:w="1120"/>
        <w:gridCol w:w="1120"/>
        <w:gridCol w:w="116"/>
        <w:gridCol w:w="5553"/>
        <w:gridCol w:w="3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42211255,8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377396,5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191849,4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178941,8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69618,8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69618,8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177846,2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9950634,5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3210250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3210250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1420960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5878888,5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5655772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92391,5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92391,5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11723151,4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9384154,3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9218214,3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6907671,7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1133177,9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1133177,9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276785,5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1205819,2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1205819,2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960354,6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2535464,7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2033228,5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164144,1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1441894,1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391021,5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391021,5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146130,2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0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100092,4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67151,4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60527,9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58806,2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7409992,2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7409992,2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7409992,2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1957215,2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5452777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325034,8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315026,7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315026,7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8130824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-8150083,6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29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54870040,1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27810493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22659396,1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22659396,1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22659396,1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120"/>
        <w:gridCol w:w="5325"/>
        <w:gridCol w:w="31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53080872,1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11595342,9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8417115,9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5800988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24600330,2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22655133,2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22613931,2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6765182,1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15848749,1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-1789168,0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