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a5e0" w14:textId="4f4a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автомобильные перевозки пассажиров и багажа города Костаная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августа 2017 года № 2265. Зарегистрировано Департаментом юстиции Костанайской области 31 августа 2017 года № 7186. Утратило силу постановлением акимата города Костаная Костанайской области от 25 января 2021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25.01.2021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для всех маршрутов тариф на регулярные городские автомобильные перевозки пассажиров и багажа в городе Костанае в размере 80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регулярные автомобильные перевозки пассажиров и багажа в пригородном сообщении,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вопросам жилищно-коммунального хозяйства.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Костанайского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Сандыбеков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августа 2017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от 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2265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тарифа на регулярные автомобильные перевозки пассажиров и багажа в пригородном сообщении.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4165"/>
        <w:gridCol w:w="2709"/>
        <w:gridCol w:w="3681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маршрута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(км)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Тариф в пригородном сообщении (тг)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№113А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113Б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