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3356" w14:textId="59f3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93 "О бюджете города Костаная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Костанай Костанайской области от 3 октября 2017 года № 182. Зарегистрировано Департаментом юстиции Костанайской области 16 октября 2017 года № 7249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Костаная на 2017-2019 годы" (зарегистрированное в Реестре государственной регистрации нормативных правовых актов за № 6771, опубликованное 11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Костаная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36403469,9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21268745,0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125266,0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1769500,0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13239958,9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41556599,5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979762,0 тысячи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905269,0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- 905269,0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-7038160,6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  <w:r>
        <w:rPr>
          <w:rFonts w:ascii="Times New Roman"/>
          <w:b w:val="false"/>
          <w:i w:val="false"/>
          <w:color w:val="000000"/>
          <w:sz w:val="28"/>
        </w:rPr>
        <w:t>7038160,6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городском бюджете на 2017 год предусмотрено поступление целевых текущих трансфертов из республиканского и областного бюджетов, в том числе: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доплату учителям, прошедшим стажировку по языковым курсам в </w:t>
      </w:r>
      <w:r>
        <w:rPr>
          <w:rFonts w:ascii="Times New Roman"/>
          <w:b w:val="false"/>
          <w:i w:val="false"/>
          <w:color w:val="000000"/>
          <w:sz w:val="28"/>
        </w:rPr>
        <w:t>сумме 5311,0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в сумме 12710,3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обусловленной денежной помощи по проекту "Өрлеу" в сумме 4842,0 тысячи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 в Республике Казахстан на 2012-2018 годы в сумме 146609,0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в сумме 63025,0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услуг по доставке и монтажу оборудования системы видеонаблюдения в целях обеспечения антитеррористической защищенности объектов образования в сумме 66688,0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38542,0 тысячи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аудита специального назначения и обучение бухгалтеров в сумме 9040,0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школ в сумме 413106,0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улиц в сумме 1396000,0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и текущий ремонт улиц в сумме 2251300,0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проекта детальной планировки микрорайона Береке в сумме 12245,6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163,0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6424,0 тысячи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в сумме 23615,0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 на 2017-2021 годы в сумме 73808,0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монтаж оборудования системы электронной очереди в центрах занятости населения в сумме 4463,0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государственного коммунального казенного предприятия "Центральный стадион акимата города Костаная отдела физической культуры и спорта акимата города Костаная" в сумме 1063859,7 тысяч тенге.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2017 год предусмотрено поступление средств из республиканского и областного бюджетов, в том числе: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строительство и реконструкцию объектов начального, основного, среднего и общего среднего образования в сумме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91794,0 тысячи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проектирование и (или) строительство, реконструкцию жилья коммунального жилищного фонда в сумме 890132,6 тысячи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проектирование, развитие и (или) обустройство инженерно-коммуникационной инфраструктуры в сумме 2777075,0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сумме 98221,2 тысяча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коммунального хозяйства в сумме 592837,5,0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объектов спорта в сумме 336868,7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теплоэнергетической системы в сумме 36466,8,0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транспортной инфраструктуры в сумме 1729300,0 тысяч тенге.";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городском бюджете на 2017 год предусмотрено поступление средств из областного бюджета, в том числе: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бюджетов районов (городов областного значения) на проектирование и (или) строительство жилья в сумме 4349255,0 тысяч тенге.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города на 2017 год в сумме 173410,7 тысяч тенге.";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01 января 2017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депутат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избирательному округу №18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Бут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Костаная"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М. Ержанов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октября 2017 года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октября 2017 года № 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93</w:t>
            </w:r>
          </w:p>
        </w:tc>
      </w:tr>
    </w:tbl>
    <w:bookmarkStart w:name="z6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2017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"/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36403469,9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21268745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10146846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10146846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7334492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7334492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2765426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865519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634772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403551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13239958,9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13239958,9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13239958,9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531"/>
        <w:gridCol w:w="1120"/>
        <w:gridCol w:w="1120"/>
        <w:gridCol w:w="116"/>
        <w:gridCol w:w="5553"/>
        <w:gridCol w:w="30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2"/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41556599,5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3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371490,5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214850,4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194079,4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181171,8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60664,2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45355,8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42063,8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кгосударственных активов и закупок на местном уровне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72180,3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72180,3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71911,7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4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176436,2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56728,4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56728,4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56728,4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5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10098176,2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3222754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3222654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1799708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1422946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5957716,8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5728990,3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5317932,3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411058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92391,5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92391,5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917705,4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917705,4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243334,2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542655,2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7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1102287,6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76794,1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54530,1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10330,1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756263,5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756263,5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175044,2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89469,3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269230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269230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неправительственных организациях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10725313,4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8433404,2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149723,7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8272330,5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5300981,5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2971349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941801,8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941801,8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291570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125786,5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499687,3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1350107,4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1350107,4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1083142,8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9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2410084,8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2010800,1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1620722,2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17421,7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164750,6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1416051,7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390077,9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390077,9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146236,7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114816,5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00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36761,3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36761,3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36761,3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36761,3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1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94897,4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69226,4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2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115653,8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115653,8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63063,6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3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7940913,6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7940913,6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7940913,6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1858645,4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6082268,2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4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196473,3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178111,1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173410,7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173410,7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5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6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8225536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8225536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8225536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8130824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82012,6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979762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979762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7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979762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979762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979762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979762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905269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905269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905269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905269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905269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905269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-7038160,6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7038160,6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октября 2017 года № 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93</w:t>
            </w:r>
          </w:p>
        </w:tc>
      </w:tr>
    </w:tbl>
    <w:bookmarkStart w:name="z33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2018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0"/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54743486,5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27810493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13748686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13748686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9992068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9992068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3029554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2022062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454264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4943789,4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4803084,4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4803084,4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21893546,1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21893546,1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21893546,1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549"/>
        <w:gridCol w:w="1158"/>
        <w:gridCol w:w="1158"/>
        <w:gridCol w:w="120"/>
        <w:gridCol w:w="5325"/>
        <w:gridCol w:w="31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3"/>
        </w:tc>
        <w:tc>
          <w:tcPr>
            <w:tcW w:w="3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52954318,5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4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4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11595342,9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2961428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2961428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8417115,9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5800988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5374044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2481542,9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2481542,9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24078476,3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22061488,2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22020286,2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6991523,6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15028762,6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1120979,1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1120979,1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5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6661449,3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6661449,3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6661449,3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4576646,3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1789168,0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-1789168,0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