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fd6c" w14:textId="31bf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93 "О бюджете города Костаная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4 декабря 2017 года № 199. Зарегистрировано Департаментом юстиции Костанайской области 11 декабря 2017 года № 7357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Костаная на 2017-2019 годы" (зарегистрированное в Реестре государственной регистрации нормативных правовых актов за № 6771, опубликованное 11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Костаная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38257464,1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21700176,7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125266,0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1769500,0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14662521,4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42813558,7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904220,7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926769,0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22548,3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1614227,0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1614227,0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-7074542,3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7074542,3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Учесть, что в городском бюджете на 2017 год предусмотрено поступление целевых текущих трансфертов из республиканского и областного бюджетов, в том числе: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11839,3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"Өрлеу" в сумме 6804,0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прав и улучшению качества жизни инвалидов в Республике Казахстан на 2012-2018 годы в сумме 70824,0 тысячи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63499,0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услуг по доставке и монтажу оборудования системы видеонаблюдения в целях обеспечения антитеррористической защищенности объектов образования в сумме 66688,0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38542,0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аудита специального назначения и обучение бухгалтеров в сумме 6415,9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школ в сумме 413106,0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улиц в сумме 1396000,0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и текущий ремонт улиц в сумме 2251300,0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проекта детальной планировки микрорайона Береке в сумме 12245,6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96,0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6158,1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в сумме 21906,0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70028,0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монтаж оборудования системы электронной очереди в центрах занятости населения в сумме 2490,0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государственного коммунального казенного предприятия "Центральный стадион акимата города Костаная отдела физической культуры и спорта акимата города Костаная" в сумме 1063859,7 тысяч тенге.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2017 год предусмотрено поступление средств из республиканского и областного бюджетов, в том числе: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целевого трансферта на строительство и реконструкцию объектов начального, основного, среднего и общего среднего образования в сумме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273968,0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строительство и реконструкцию объектов дошкольного воспитания и обучения в сумме 100,0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 и (или) строительство, реконструкцию жилья коммунального жилищного фонда в сумме 963864,9 тысячи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проектирование, развитие и (или) обустройство инженерно-коммуникационной инфраструктуры в сумме 3334711,2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98221,2 тысяча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коммунального хозяйства в сумме 705950,4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объектов спорта в сумме 381659,9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теплоэнергетической системы в сумме 36466,8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транспортной инфраструктуры в сумме 1729300,0 тысяч тенге.";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городском бюджете на 2017 год предусмотрено поступление средств из областного бюджета, в том числе: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бюджетов районов (городов областного значения) на проектирование и (или) строительство жилья в сумме 4461178,0 тысяч тенге.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города на 2017 год в сумме 85474,6 тысячи тенге.";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депутат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Шуменбаев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Костаная"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М. Ержанов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93</w:t>
            </w:r>
          </w:p>
        </w:tc>
      </w:tr>
    </w:tbl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2017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38257464,1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21700176,7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10346846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10346846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7565923,7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7565923,7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2765426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865519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634772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14662521,4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14662521,4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14662521,4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805"/>
        <w:gridCol w:w="1094"/>
        <w:gridCol w:w="1094"/>
        <w:gridCol w:w="114"/>
        <w:gridCol w:w="5423"/>
        <w:gridCol w:w="29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"/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42813558,7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366860,7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214279,4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193581,9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180674,3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54950,2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41888,3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9769,9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8948,8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73925,5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73925,5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73656,9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172841,2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53133,4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53133,4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53133,4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10241597,2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3213541,9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3213441,9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1790495,9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6110308,8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5699816,3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5291053,3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274565,5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274565,5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917746,5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917746,5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243334,2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89518,1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542655,2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26385,7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16761,7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171738,2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89234,3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40338,5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11424472,1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9066956,8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121748,4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104918,6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7737,1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8933904,4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5490708,2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3443196,2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932330,8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932330,8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125786,5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499687,3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1425184,5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1425184,5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2397112,7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1994863,1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1613103,2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17367,7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157185,6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1416051,7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381759,9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381759,9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145861,7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114441,5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32316,9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3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68735,5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24449,9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24199,9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44285,6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9658,1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116254,4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116254,4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63361,9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61522,3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52892,5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38846,5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8503098,1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8503098,1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8503098,1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1858431,1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6644667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108124,2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85474,6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85474,6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8264326,7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8264326,7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8264326,7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8130824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38790,7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82012,6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904220,7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-7074542,3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7074542,3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93</w:t>
            </w:r>
          </w:p>
        </w:tc>
      </w:tr>
    </w:tbl>
    <w:bookmarkStart w:name="z336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2018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6"/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54132212,5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28705780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14643973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14643973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9992068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9992068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3029554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4943789,4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4803084,4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4803084,4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20386985,1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20386985,1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20386985,1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549"/>
        <w:gridCol w:w="1158"/>
        <w:gridCol w:w="1158"/>
        <w:gridCol w:w="120"/>
        <w:gridCol w:w="5325"/>
        <w:gridCol w:w="31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9"/>
        </w:tc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52343044,5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7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8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11596342,9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8417115,9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5800988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5374044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2481542,9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2481542,9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23204969,3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22061488,2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22020286,2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6991523,6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15028762,6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247472,1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247472,1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86615,1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8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6661449,3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6661449,3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6661449,3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4576646,3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2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1789168,0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-1789168,0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93</w:t>
            </w:r>
          </w:p>
        </w:tc>
      </w:tr>
    </w:tbl>
    <w:bookmarkStart w:name="z573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2019 год</w:t>
      </w:r>
    </w:p>
    <w:bookmarkEnd w:id="5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3"/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43000718,4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24072857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17329360,4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17329360,4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17329360,4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549"/>
        <w:gridCol w:w="1158"/>
        <w:gridCol w:w="1158"/>
        <w:gridCol w:w="120"/>
        <w:gridCol w:w="5325"/>
        <w:gridCol w:w="31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6"/>
        </w:tc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41714660,4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0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0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10833568,4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3603407,4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2997746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605661,4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605661,4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7000484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5882733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3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16629988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7662354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6490354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8062332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8062332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8040057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8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2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3701696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3701696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3701696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1286058,0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-1286058,0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