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943b" w14:textId="0f59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декабря 2017 года № 204. Зарегистрировано Департаментом юстиции Костанайской области 5 января 2018 года № 7452.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Костаная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41595259,8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25576653,0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157494,0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1998544,0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13862568,8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50306822,4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34965,7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-75373,0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-8601223,9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8601223,9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Костаная Костанайской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изъятий в областной бюджет из бюджета города на 2018 год в сумме 7851989,0 тысяч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объем бюджетных субвенций, передаваемых из областного бюджета бюджету города на 2018 год составляет 0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2018 год предусмотрено поступление целевых текущих трансфертов из республиканского и областного бюджетов,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в сумме 86,6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6968,0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18796,0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85648,0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101863,0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1470,0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72914,0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1900,0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5317,0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37505,0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джазового ансамбля в сумме 19000,0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в сумме 838413,0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генерального плана города Костаная в сумме 100000,0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дежурного плана города Костаная в сумме 100000,0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156,0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3168,0 тысяч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25029,0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и обслуживание проекта Smart city для населения города Костаная в сумме 34240,0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организаций образования к высокоскоростному Интернету в сумме 4950,0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197868,0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Чемпиону XXII Паралимпийских игр 2018 года в сумме 19000,0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38884,0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40650,0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в сумме 344179,0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Костаная Костанайской области от 05.06.2018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2018 год предусмотрено поступление средств из республиканского и областного бюджетов,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строительство и реконструкцию объектов начального, основного, среднего и общего среднего образования в сумме 550000,0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1151580,9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4420979,2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20981,6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спорта в сумме 825531,3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55052,0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4126845,0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объектов государственных органов в сумме 40000,0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Костаная Костанайской области от 05.06.2018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городском бюджете на 2018 год предусмотрено поступление средств из областного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9018766,2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города Костаная Костанайской области от 05.06.2018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2018 год в сумме 70285,3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Костаная Костанайской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городского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01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Ержанов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декабря 2017 года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2017 года № 204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Костаная Костанайской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41595259,8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50306822,4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5172470,6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-8601223,9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8601223,9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2017 года № 204</w:t>
            </w:r>
          </w:p>
        </w:tc>
      </w:tr>
    </w:tbl>
    <w:bookmarkStart w:name="z29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Костаная Костанайской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47525446,7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52260170,5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10854335,5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22374115,1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22333822,1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10461415,1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-4734723,8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4734723,8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2017 года № 204</w:t>
            </w:r>
          </w:p>
        </w:tc>
      </w:tr>
    </w:tbl>
    <w:bookmarkStart w:name="z52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Костаная Костанайской области от 05.06.2018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22811626,9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16510013,9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11086809,9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2017 года № 204</w:t>
            </w:r>
          </w:p>
        </w:tc>
      </w:tr>
    </w:tbl>
    <w:bookmarkStart w:name="z75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2018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