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c944b" w14:textId="4dc94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2016 года № 66 "О городском бюджете города Рудного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Рудный Костанайской области от 23 февраля 2017 года № 102. Зарегистрировано Департаментом юстиции Костанайской области 13 марта 2017 года № 6896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декабря 2016 года № 66 "О городском бюджете города Рудного на 2017-2019 годы" (зарегистрированное в Реестре государственной регистрации нормативных правовых актов под номером 6772, опубликованное 10 января 2017 года в Эталонном контрольном банке нормативных правовых актов Республики Казахстан)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1),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13 753 227,0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11 348 232,0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34 034,0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776 174,0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1 594 787,0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13 846 255,8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5),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- 1 493 159,8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1 493 159,8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Гусак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"Рудненский городской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 З. Жигунова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 февраля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391"/>
        <w:gridCol w:w="1209"/>
        <w:gridCol w:w="779"/>
        <w:gridCol w:w="5081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11348232,0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542"/>
        <w:gridCol w:w="1142"/>
        <w:gridCol w:w="1142"/>
        <w:gridCol w:w="5537"/>
        <w:gridCol w:w="3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13846255,8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933444,2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933444,2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5285053,3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5285053,3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5285053,3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-1493159,8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1493159,8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</w:t>
            </w:r>
          </w:p>
        </w:tc>
      </w:tr>
    </w:tbl>
    <w:bookmarkStart w:name="z24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2018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209"/>
        <w:gridCol w:w="779"/>
        <w:gridCol w:w="5081"/>
        <w:gridCol w:w="44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14807171,4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11726319,0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3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4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5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6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7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8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9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0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1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2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3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4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5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6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7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8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9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0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1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2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3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4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5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6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1824191,4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7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1824191,4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8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1824191,4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542"/>
        <w:gridCol w:w="1142"/>
        <w:gridCol w:w="1142"/>
        <w:gridCol w:w="5537"/>
        <w:gridCol w:w="3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14807171,4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9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0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1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2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3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4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2085741,4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1839942,4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5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6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7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8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9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0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5"/>
        <w:gridCol w:w="1622"/>
        <w:gridCol w:w="1045"/>
        <w:gridCol w:w="3970"/>
        <w:gridCol w:w="46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1"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2"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3"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</w:t>
            </w:r>
          </w:p>
        </w:tc>
      </w:tr>
    </w:tbl>
    <w:bookmarkStart w:name="z445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Качар на 2017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766"/>
        <w:gridCol w:w="1616"/>
        <w:gridCol w:w="1617"/>
        <w:gridCol w:w="4007"/>
        <w:gridCol w:w="31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5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6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