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6cdf" w14:textId="2246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города Рудного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 марта 2017 года № 242. Зарегистрировано Департаментом юстиции Костанайской области 7 апреля 2017 года № 6976. Утратило силу постановлением акимата города Рудного Костанайской области от 15 марта 2018 года № 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Рудного Костанайской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города Рудного.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Рудного от 18 апреля 2016 года № 418 "Об утверждении Методики оценки деятельности административных государственных служащих корпуса "Б" исполнительных органов акимата города Рудного" (зарегистрировано в Реестре государственной регистрации нормативных правовых актов за № 6362, 26 мая 2016 года опубликовано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Рудного Искакова А.К.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 исполнительных органов акимата города Рудного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исполнительных органов акимата города Рудного (далее –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 и определяет алгоритм оценки деятельности административных государственных служащих корпуса "Б" исполнительных органов акимата города Рудного (далее – служащие корпуса "Б").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 (далее – Комиссия), рабочим органом которой является служба управления персоналом.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правомочным, если на нем присутствовали не менее двух третей ее состава.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принимается открытым голосованием.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непосредственного руководителя служащего корпуса "Б".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отдела документационного обеспечения и непосредственного руководителя служащего корпуса "Б".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отделом документационного обеспечения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квартальная оценка;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следующей формуле: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годовая оценка;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оценка выполнения индивидуального плана работы (среднеарифметическое значение).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100"/>
    <w:bookmarkStart w:name="z10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 Рудного</w:t>
            </w:r>
          </w:p>
        </w:tc>
      </w:tr>
    </w:tbl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9"/>
    <w:bookmarkStart w:name="z11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__________________________________год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служащего:______________________________________________________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1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1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2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 них не менее половины измеримых.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54"/>
        <w:gridCol w:w="6446"/>
      </w:tblGrid>
      <w:tr>
        <w:trPr>
          <w:trHeight w:val="30" w:hRule="atLeast"/>
        </w:trPr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5"/>
        </w:tc>
        <w:tc>
          <w:tcPr>
            <w:tcW w:w="6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</w:p>
          <w:bookmarkEnd w:id="12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 Рудного</w:t>
            </w:r>
          </w:p>
        </w:tc>
      </w:tr>
    </w:tbl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7"/>
    <w:bookmarkStart w:name="z14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квартал ____ года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5"/>
        <w:gridCol w:w="6445"/>
      </w:tblGrid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41"/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</w:p>
          <w:bookmarkEnd w:id="14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 Рудного</w:t>
            </w:r>
          </w:p>
        </w:tc>
      </w:tr>
    </w:tbl>
    <w:bookmarkStart w:name="z16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3"/>
    <w:bookmarkStart w:name="z167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4"/>
    <w:bookmarkStart w:name="z16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год</w:t>
      </w:r>
    </w:p>
    <w:bookmarkEnd w:id="145"/>
    <w:bookmarkStart w:name="z16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</w:p>
    <w:bookmarkEnd w:id="146"/>
    <w:bookmarkStart w:name="z17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47"/>
    <w:bookmarkStart w:name="z17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48"/>
    <w:bookmarkStart w:name="z17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</w:t>
      </w:r>
    </w:p>
    <w:bookmarkEnd w:id="149"/>
    <w:bookmarkStart w:name="z17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bookmarkEnd w:id="150"/>
    <w:bookmarkStart w:name="z17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51"/>
    <w:bookmarkStart w:name="z17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2"/>
    <w:bookmarkStart w:name="z17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54"/>
        <w:gridCol w:w="6446"/>
      </w:tblGrid>
      <w:tr>
        <w:trPr>
          <w:trHeight w:val="30" w:hRule="atLeast"/>
        </w:trPr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59"/>
        </w:tc>
        <w:tc>
          <w:tcPr>
            <w:tcW w:w="6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</w:p>
          <w:bookmarkEnd w:id="16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 Рудного</w:t>
            </w:r>
          </w:p>
        </w:tc>
      </w:tr>
    </w:tbl>
    <w:bookmarkStart w:name="z19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1"/>
    <w:bookmarkStart w:name="z193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62"/>
    <w:bookmarkStart w:name="z19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</w:t>
      </w:r>
    </w:p>
    <w:bookmarkEnd w:id="163"/>
    <w:bookmarkStart w:name="z19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164"/>
    <w:bookmarkStart w:name="z19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bookmarkEnd w:id="165"/>
    <w:bookmarkStart w:name="z19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(квартал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166"/>
    <w:bookmarkStart w:name="z19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68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9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0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1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72"/>
    <w:bookmarkStart w:name="z20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3"/>
    <w:bookmarkStart w:name="z20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4"/>
    <w:bookmarkStart w:name="z20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 Дата: _____________</w:t>
      </w:r>
    </w:p>
    <w:bookmarkEnd w:id="175"/>
    <w:bookmarkStart w:name="z20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6"/>
    <w:bookmarkStart w:name="z20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____________</w:t>
      </w:r>
    </w:p>
    <w:bookmarkEnd w:id="177"/>
    <w:bookmarkStart w:name="z20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8"/>
    <w:bookmarkStart w:name="z21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_____________</w:t>
      </w:r>
    </w:p>
    <w:bookmarkEnd w:id="179"/>
    <w:bookmarkStart w:name="z21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