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29a6" w14:textId="7a72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66 "О городском бюджете города Рудного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мая 2017 года № 121. Зарегистрировано Департаментом юстиции Костанайской области 12 мая 2017 года № 7036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2017-2019 годы" (зарегистрированное в Реестре государственной регистрации нормативных правовых актов под номером 6772, опубликованное 10 января 2017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15405512,4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11348232,0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34034,0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1462071,4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2561175,0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15498541,2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37"/>
        <w:gridCol w:w="1063"/>
        <w:gridCol w:w="1063"/>
        <w:gridCol w:w="5764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4646068,3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-1493159,8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Качар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093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