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785e" w14:textId="46c7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66 "О городском бюджете города Рудного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17 августа 2017 года № 159. Зарегистрировано Департаментом юстиции Костанайской области 29 августа 2017 года № 7183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2017-2019 годы" (зарегистрированное в Реестре государственной регистрации нормативных правовых актов под номером 6772, опубликованное 10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15575825,4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11348232,0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34034,0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1462071,4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2731488,0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15668854,2 тысячи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"Рудненский городской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бюджетного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планирования" акимата города Рудного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З. Жигунова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15575825,4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15668854,2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320258,4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4733760,5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989478,6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989478,6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811902,6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3102315,5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819792,5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1791141,4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1456391,6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1394343,9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1015413,6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1197696,9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1197696,9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273633,3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5292669,3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5292669,3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5292669,3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-1493159,8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25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2018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1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13881353,0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3411375,0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7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45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посҰлка Горняцкий на 2017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3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483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посҰлка Качар на 2017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3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505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2017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907"/>
        <w:gridCol w:w="1913"/>
        <w:gridCol w:w="1913"/>
        <w:gridCol w:w="2486"/>
        <w:gridCol w:w="3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9"/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1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посҰлка Горняцкий"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посҰлка Качар"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