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73d3" w14:textId="0ef7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2016 года № 66 "О городском бюджете города Рудного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20 октября 2017 года № 174. Зарегистрировано Департаментом юстиции Костанайской области 31 октября 2017 года № 7273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2016 года № 66 "О городском бюджете города Рудного на 2017-2019 годы" (зарегистрированное в Реестре государственной регистрации нормативных правовых актов под номером 6772, опубликованное 10 января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2)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15416557,9 тысячи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12561019,0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42714,0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101191,4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2711633,5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15648999,7 тысячи тенге;";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новой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сальдо по операциям с финансовыми активами – - 139413,0 тысяч тенге;";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"Рудненский городской отдел экономики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планирования"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Рудного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З. Жигунова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октября 2017 года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2017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181"/>
        <w:gridCol w:w="1192"/>
        <w:gridCol w:w="768"/>
        <w:gridCol w:w="5183"/>
        <w:gridCol w:w="43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</w:tc>
        <w:tc>
          <w:tcPr>
            <w:tcW w:w="4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15416557,9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2267886,0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2711633,5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36"/>
        <w:gridCol w:w="1131"/>
        <w:gridCol w:w="1131"/>
        <w:gridCol w:w="5603"/>
        <w:gridCol w:w="3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"/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15648999,7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315544,3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199220,7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109739,3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46215,7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36278,9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36278,9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16588,1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15978,3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15978,3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15978,3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4731779,0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990606,9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990606,9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813030,9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3495832,3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3359510,3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3100070,8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135177,4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780201,4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633413,5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633413,5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128859,3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128859,3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1768319,9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1457660,9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1394654,4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900782,5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493871,9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292617,5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277437,5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224097,3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1027340,3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562037,6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562037,6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106624,9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45043,7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28404,1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28404,1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1219782,4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1219782,4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1218390,9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304970,3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5292669,3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5292669,3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5292669,3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5263553,0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222"/>
        <w:gridCol w:w="1457"/>
        <w:gridCol w:w="939"/>
        <w:gridCol w:w="3776"/>
        <w:gridCol w:w="51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6"/>
        </w:tc>
        <w:tc>
          <w:tcPr>
            <w:tcW w:w="5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1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-1493159,8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1493159,8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</w:t>
            </w:r>
          </w:p>
        </w:tc>
      </w:tr>
    </w:tbl>
    <w:bookmarkStart w:name="z27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2018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181"/>
        <w:gridCol w:w="1192"/>
        <w:gridCol w:w="768"/>
        <w:gridCol w:w="5183"/>
        <w:gridCol w:w="43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3"/>
        </w:tc>
        <w:tc>
          <w:tcPr>
            <w:tcW w:w="4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13876201,0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3785078,0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3785078,0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36"/>
        <w:gridCol w:w="1131"/>
        <w:gridCol w:w="1131"/>
        <w:gridCol w:w="5603"/>
        <w:gridCol w:w="3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0"/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13876201,0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2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2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4730333,0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3545433,0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3411375,0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3139663,0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223841,0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316587,0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316587,0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5743502,0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5743502,0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5743502,0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5728306,0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242"/>
        <w:gridCol w:w="1592"/>
        <w:gridCol w:w="1026"/>
        <w:gridCol w:w="4126"/>
        <w:gridCol w:w="45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8"/>
        </w:tc>
        <w:tc>
          <w:tcPr>
            <w:tcW w:w="4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5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6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7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</w:t>
            </w:r>
          </w:p>
        </w:tc>
      </w:tr>
    </w:tbl>
    <w:bookmarkStart w:name="z474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2019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181"/>
        <w:gridCol w:w="1192"/>
        <w:gridCol w:w="768"/>
        <w:gridCol w:w="5183"/>
        <w:gridCol w:w="43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2"/>
        </w:tc>
        <w:tc>
          <w:tcPr>
            <w:tcW w:w="4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36"/>
        <w:gridCol w:w="1131"/>
        <w:gridCol w:w="1131"/>
        <w:gridCol w:w="5603"/>
        <w:gridCol w:w="3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9"/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13851913,0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9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9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4750669,0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1000119,0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1000119,0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3595173,0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3457123,0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3177760,0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9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589041,0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589041,0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702727,0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6395430,0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15"/>
        <w:gridCol w:w="1592"/>
        <w:gridCol w:w="1026"/>
        <w:gridCol w:w="4126"/>
        <w:gridCol w:w="45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7"/>
        </w:tc>
        <w:tc>
          <w:tcPr>
            <w:tcW w:w="4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8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9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0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</w:t>
            </w:r>
          </w:p>
        </w:tc>
      </w:tr>
    </w:tbl>
    <w:bookmarkStart w:name="z674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Качар на 2017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2"/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43543,2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29441,7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29441,7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29441,7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