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f8eb" w14:textId="a27f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66 "О городском бюджете города Рудного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4 декабря 2017 года № 185. Зарегистрировано Департаментом юстиции Костанайской области 14 декабря 2017 года № 7380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2017-2019 годы" (зарегистрированное в Реестре государственной регистрации нормативных правовых актов под номером 6772, опубликованное 10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15015701,9 тысячи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12513999,4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43714,0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73191,4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2384797,1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15263930,7 тысячи тенге;";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-155200,0 тысяч тенге;";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размер резерва местного исполнительного органа города Рудного на 2017 год в сумме 120346,8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 экономики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 акимата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З. Жигунова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15015701,9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12513999,4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3938359,4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3938359,4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2384797,1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2384797,1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15263930,7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810430,9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3474026,3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3338631,8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3082092,3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1398921,1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1336252,1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1023268,4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1203129,5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5316584,9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5316584,9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5316584,9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457"/>
        <w:gridCol w:w="939"/>
        <w:gridCol w:w="3776"/>
        <w:gridCol w:w="51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4"/>
        </w:tc>
        <w:tc>
          <w:tcPr>
            <w:tcW w:w="5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6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-1493159,8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27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13926854,2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11776972,2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5043556,2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5043556,2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4"/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13926854,2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3411375,0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1201424,2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958077,2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866030,2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794832,2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026"/>
        <w:gridCol w:w="4125"/>
        <w:gridCol w:w="4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3"/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6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7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480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Горняцкий на 2017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9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50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Качар на 2017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9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bookmarkStart w:name="z528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907"/>
        <w:gridCol w:w="1913"/>
        <w:gridCol w:w="1913"/>
        <w:gridCol w:w="2486"/>
        <w:gridCol w:w="3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5"/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7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Горняцкий"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Качар"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